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b067e" w14:textId="e4b0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января 2016 года № А-1/31. Зарегистрировано Департаментом юстиции Акмолинской области 17 февраля 2016 года № 5254. Утратило силу постановлением акимата Зерендинского района Акмолинской области от 15 апреля 2016 года № А-3/164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Зерендинского района Акмолинской области от 15.04.2016 </w:t>
      </w:r>
      <w:r>
        <w:rPr>
          <w:rFonts w:ascii="Times New Roman"/>
          <w:b w:val="false"/>
          <w:i w:val="false"/>
          <w:color w:val="ff0000"/>
          <w:sz w:val="28"/>
        </w:rPr>
        <w:t>№ А-3/164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выпускники, имеющие техническое, профессиональное и послесреднее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по независящим от них причинам, длительное время не занимающиеся трудовой деятельностью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лица, с которыми истек срок трудового договора в связи с завершением временных и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Зерендинского района Хамиева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