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97fd" w14:textId="6039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6 марта 2013 года № 12-109 "Об утверждении схемы зонирования земель и процентов повышения (понижения) базовых ставок земельного налога Зерендинского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4 апреля 2016 года № 2-10. Зарегистрировано Департаментом юстиции Акмолинской области 22 апреля 2016 года № 5309. Утратило силу решением Зерендинского районного маслихата Акмолинской области от 19 ноября 2021 года № 13-87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13-87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"Об утверждении схемы зонирования земель и процентов повышения (понижения) базовых ставок земельного налога Зерендинского района" от 06 марта 2013 года № 12-109 (зарегистрировано в Реестре государственной регистрации нормативных правовых актов № 3702, опубликовано 19 апреля 2013 года в районных газетах "Зерделі–Зеренді", "Зерен"),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"и сельскохозяйственного назначения"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"приложениям 1, 2" заменить словами "приложению 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"за исключением земель, выделенных (отведенных) под автостоянки (паркинги), автозаправочные станции"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Э.Халелова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"</w:t>
      </w:r>
      <w:r>
        <w:rPr>
          <w:rFonts w:ascii="Times New Roman"/>
          <w:b w:val="false"/>
          <w:i/>
          <w:color w:val="000000"/>
          <w:sz w:val="28"/>
        </w:rPr>
        <w:t>4</w:t>
      </w:r>
      <w:r>
        <w:rPr>
          <w:rFonts w:ascii="Times New Roman"/>
          <w:b w:val="false"/>
          <w:i/>
          <w:color w:val="000000"/>
          <w:sz w:val="28"/>
        </w:rPr>
        <w:t>" апреля 201</w:t>
      </w:r>
      <w:r>
        <w:rPr>
          <w:rFonts w:ascii="Times New Roman"/>
          <w:b w:val="false"/>
          <w:i/>
          <w:color w:val="000000"/>
          <w:sz w:val="28"/>
        </w:rPr>
        <w:t xml:space="preserve">6 </w:t>
      </w:r>
      <w:r>
        <w:rPr>
          <w:rFonts w:ascii="Times New Roman"/>
          <w:b w:val="false"/>
          <w:i/>
          <w:color w:val="000000"/>
          <w:sz w:val="28"/>
        </w:rPr>
        <w:t>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