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92f30" w14:textId="5b92f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25 декабря 2015 года № 45-363 "О бюджете Зерендинского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23 ноября 2016 года № 7-50. Зарегистрировано Департаментом юстиции Акмолинской области 30 ноября 2016 года № 5608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бюджете Зерендинского района на 2016-2018 годы" от 25 декабря 2015 года № 45-363 (зарегистрировано в Реестре государственной регистрации нормативных правовых актов № 5191, опубликовано 22 января 2016 года в районных газетах "Зерделі–Зеренді", "Зерен")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Зерендинского района на 2016-2018 годы,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4 491 362,7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2 130 248,0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20 027,7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67 800,0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2 273 287,0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4 538 743,3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63 261,0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82 719,0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19 458,0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с финансовыми активами – -13 026,0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13 026,0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дефицит (профицит) бюджета – -97 615,6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 (использование профицита) бюджета – 97 615,6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А.Муратулы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"23" ноября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45-363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088"/>
        <w:gridCol w:w="820"/>
        <w:gridCol w:w="5345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4491362,7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"/>
        <w:gridCol w:w="1127"/>
        <w:gridCol w:w="1127"/>
        <w:gridCol w:w="6000"/>
        <w:gridCol w:w="30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4538743,3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3241670,6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3216273,6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2774960,1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83349,0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Республике Казахстан на 2012 - 2018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2012 - 2018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-97615,6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45-363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088"/>
        <w:gridCol w:w="820"/>
        <w:gridCol w:w="5345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13867,0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185"/>
        <w:gridCol w:w="1185"/>
        <w:gridCol w:w="5851"/>
        <w:gridCol w:w="32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освоение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45-363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088"/>
        <w:gridCol w:w="820"/>
        <w:gridCol w:w="5345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185"/>
        <w:gridCol w:w="1185"/>
        <w:gridCol w:w="5851"/>
        <w:gridCol w:w="32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45-363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3"/>
        <w:gridCol w:w="2397"/>
      </w:tblGrid>
      <w:tr>
        <w:trPr>
          <w:trHeight w:val="30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апробирование подушевого финансирования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районам 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установку дорожных знаков и указателей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районам и городам 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содержание штатной численности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828 884,0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бюджетных кредитов из республиканского бюджета бюджетам районов (городов областного значения)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поступлений трансфертов из бюджета района, в связи с передачей расходов, предусмотренных на осуществление образовательного процесса в организациях среднего образования для 10 - 11 классов в соответствии с государственными общеобязательными стандартами образования, для проведения апробации по внедрению подушевого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погашения основного долга по бюджетным кредитам, выделенных в 2010, 2011, 2012, 2013, 2014 и 2015 годах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вознаграждения по бюджетным кредитам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45-363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6"/>
        <w:gridCol w:w="3704"/>
      </w:tblGrid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приобретение электронных учебников для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района (городов областного значения) на развитие жилищно-коммунального хозяйства населенных пунктов на подготовку к отопительному сезону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на проведение мероприятий по очагам сибиреязвенных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трансфертов из областного бюджета на компенсацию потерь нижестоящих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трансфертов из областного бюджета на выплату единовременной материальной помощи к 71-годовщине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проведением государственной экспертизы на строительство разводящих сетей водопровода и канализации в п. Акколь 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45-363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 сельских округов на 2016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552"/>
        <w:gridCol w:w="1553"/>
        <w:gridCol w:w="4307"/>
        <w:gridCol w:w="37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Канай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Малика Габдуллина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Сакена Сейфуллина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