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cbf3" w14:textId="de1c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2015 года № 45-363 "О бюджете Зерендинского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декабря 2016 года № 9-77. Зарегистрировано Департаментом юстиции Акмолинской области 29 декабря 2016 года № 5654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от 25 декабря 2015 года № 45-363 "О бюджете Зерендинского района на 2016-2018 годы" (зарегистрировано в Реестре государственной регистрации нормативных правовых актов № 5191, опубликовано 22 января 2016 года в районных газетах "Зерделі–Зеренді", "Зерен")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Зерендинского района на 2016-2018 годы, согласно приложениям 1, 2 и 3 соответственно, в том числе на 2016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4 557 309,7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2 130 248,0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20 027,7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67 800,0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2 339 234,0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4 604 690,3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63 261,0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82 719,0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19 458,0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- 13 026,0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13 026,0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-97 615,6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97 615,6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142"/>
        <w:gridCol w:w="1143"/>
        <w:gridCol w:w="6082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4604690,3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8"/>
        <w:gridCol w:w="2602"/>
      </w:tblGrid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1 325 167,1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1 325 167,1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и городам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и городам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из бюджета района, в связи с передачей расходов, предусмотренных на осуществление образовательного процесса в организациях среднего образования для 10 - 11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2014 и 2015 годах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2"/>
        <w:gridCol w:w="3858"/>
      </w:tblGrid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районам (городов областного значения) на развитие жилищно-коммунального хозяйства населенных пунктов 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разводящих сетей водопровода и канализации в п. Акколь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