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51af" w14:textId="3785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декабря 2016 года № 8-59. Зарегистрировано Департаментом юстиции Акмолинской области 9 января 2017 года № 5681.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Зерендинского района на 2017 – 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5 296 403,8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2 172 084,0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14 038,1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3 094 281,7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5 435 612,5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124 251,3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149 754,0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25 502,7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105 435,0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105 435,0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-368 895,0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368 895,0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15-129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что в районном бюджете на 2017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2017 год предусмотрена субвенция, передаваемая из областного бюджета в сумме 2 444 997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районном бюджете на 2017 год предусмотрено погашение основного долга по бюджетным кредитам, выделенных в 2010, 2011, 2012, 2013, 2014, 2015 и 2016 годах для реализации мер социальной поддержки специалистов в сумме 25 502,7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Зерендинского районного маслихата Акмолинской области от 01.11.2017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>20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районном бюджете на 2017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2017 год в сумме 42 869,0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Зерендинского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15-129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Установить специалистам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7 - в редакции решения Зерендинского районного маслихата Акмолинской области от 20.02.2017 </w:t>
      </w:r>
      <w:r>
        <w:rPr>
          <w:rFonts w:ascii="Times New Roman"/>
          <w:b w:val="false"/>
          <w:i w:val="false"/>
          <w:color w:val="000000"/>
          <w:sz w:val="28"/>
        </w:rPr>
        <w:t>№ 11-89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бюджетные программы поселка, села, сельских округов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Учесть, что в районном бюджете на 2017 год предусмотрено распределение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Зерендинского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15-129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27"/>
        <w:gridCol w:w="1127"/>
        <w:gridCol w:w="6000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5435612,5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52"/>
        <w:gridCol w:w="868"/>
        <w:gridCol w:w="5658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219"/>
        <w:gridCol w:w="1219"/>
        <w:gridCol w:w="6022"/>
        <w:gridCol w:w="28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52"/>
        <w:gridCol w:w="868"/>
        <w:gridCol w:w="5658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219"/>
        <w:gridCol w:w="1219"/>
        <w:gridCol w:w="6022"/>
        <w:gridCol w:w="28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 на 2017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Зерендинского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15-129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5"/>
        <w:gridCol w:w="1975"/>
      </w:tblGrid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республиканского бюджета на развитие рынка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оказание услуг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2014, 2015 и 2016 годах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вознаграждения по бюджетным кредитам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Зерендинского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15-129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0"/>
        <w:gridCol w:w="4020"/>
      </w:tblGrid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капитального ремонта Донгулагашской основной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обучение педагогов школ на семинарах по превенции суицидов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(ямочный) ремонт автомобильных дорог местного значения и уличной сети с щебеночным покрытием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(ямочный) ремонт автомобильных дорог местного значения и уличной сети с черным покрытием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государственное коммунальное предприятие на праве хозяйственного ведения "Зеренда Сервис"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автодороги "Подъезд к горно-лыжной базе Електы" в границах Садового сельского округа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капитальные расходы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Жолдыбайского сельского клуба Зерендинского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сельского клуба имени М. Габдуллина села М. Габдуллина Зерендинского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Донгулагашского сельского клуба в селе Донгулагаш Зерендинского района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разводящих сетей водопровода и строительство линий электропередач в селе Акколь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комплексной вневедомственной экспертизы на строительство водопроводных сетей и сетей электроснабжения в селе Садовое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к новому жилому массиву усадебной застройки в селе Зеренда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комплексной вневедомственной экспертизы, на строительство котельной в селе Гранитное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котельной к школе на 50 мест в селе Донгулагаш,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блок-модульной котельной с инженерными сетями для основной школы в селе Пухальское,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(аренда) жилья для переселенцев 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2017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Зерендинского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15-129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4857"/>
        <w:gridCol w:w="3533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по органам местного самоуправления на 2017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решения Зерендинского районного маслихата Акмолинской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13-111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3198"/>
        <w:gridCol w:w="6853"/>
      </w:tblGrid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