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e5ae7" w14:textId="4ee5a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Коргалжынского района от 15 июня 2015 года № 99 "Об утверждении положении о государственном учреждении "Коргалжынский районный отдел ветеринарии"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Коргалжынского района Акмолинской области от 1 февраля 2016 года № 20. Зарегистрировано Департаментом юстиции Акмолинской области 2 марта 2016 года № 5269. Утратило силу постановлением акимата Коргалжынского района Акмолинской области от 19 апреля 2016 года № 61/1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Коргалжынского района Акмолинской области от 19.04.2016 </w:t>
      </w:r>
      <w:r>
        <w:rPr>
          <w:rFonts w:ascii="Times New Roman"/>
          <w:b w:val="false"/>
          <w:i w:val="false"/>
          <w:color w:val="ff0000"/>
          <w:sz w:val="28"/>
        </w:rPr>
        <w:t>№ 61/1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</w:t>
      </w:r>
      <w:r>
        <w:rPr>
          <w:rFonts w:ascii="Times New Roman"/>
          <w:b/>
          <w:i w:val="false"/>
          <w:color w:val="000000"/>
          <w:sz w:val="28"/>
        </w:rPr>
        <w:t>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Коргалжынского района от 15 июня 2015 года № 99 "Об утверждении положении о государственном учреждении "Коргалжынский районный отдел ветеринарии" (зарегестрировано № 4872 в Реестре государственной регистрации нормативных правовых актов, опубликовано в газете "Нұр-Қорғалжын" 30 июля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"Коргалжынский районный отдел ветеринарии", утвержденном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 же других болезней животных;";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"13) 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области, города республиканского значения, столицы;";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"4) при выявлении на территориях ветеринарно–санитарного благополучия, а так же в неблагополучных пунктах перемещаемых (перевозимых) объектов, представляющих опасность для здоровья животных и человека, изымать и уничтожать в порядке, установленном законодательством Республики Казахстан, принимать участие в организации их обезвреживания (обеззараживания) или переработки, а так же сообщать об указанных фактах в уполномоченный государственный орган в области здравоохранения;".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Коргалжынского района Б.Сембаева.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К.Рыскельдинов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