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3f0b" w14:textId="f593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Коргалжынском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8 сентября 2016 года № 2/7. Зарегистрировано Департаментом юстиции Акмолинской области 14 октября 2016 года № 5569. Утратило силу решением Коргалжынского районного маслихата Акмолинской области от 22 июля 2020 года № 4/54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Коргалжынского районного маслихата Акмолинской области от 22.07.2020 </w:t>
      </w:r>
      <w:r>
        <w:rPr>
          <w:rFonts w:ascii="Times New Roman"/>
          <w:b w:val="false"/>
          <w:i w:val="false"/>
          <w:color w:val="000000"/>
          <w:sz w:val="28"/>
        </w:rPr>
        <w:t>№ 4/54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Коргалжынском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Коргалжынского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Н.Тажин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Коргалжынского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Коргалжынского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09. 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сентября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2/7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Коргалжынском районе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местами проведения митингов, собраний в селе Коргалжын: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площадь, улица Кенжебека Кумисбекова,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Центральная площадь имени Адильхана Шабатова, улица Токтара Аубакирова,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маршрут проведения шествий и демонстраций в селе Коргалжын: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от пересечения улиц Алиби Жангельдина и Токтара Аубакирова до площади по улице Кенжебека Кумисбекова;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от пересечения улиц Мадина Рахимжана и Абая Кунанбаева до Центральной площади имени Адильхана Шабатова.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местах проведения собраний, митингов, шествий, пикетов или демонстраций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местные исполнительные органы могут разрешить проведение в один и тот же день и время, на одном и том же объекте не более 3-х одиночных пикетов;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случае получения отказа от акимата Коргалжынского района в проведении собрания, митинга, шествия, пикета и демонстраций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