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18cbe" w14:textId="1018c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Коргалжынского района, подъемного пособия и социальной поддержки для приобретения или строительства жилья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22 декабря 2016 года № 10/12. Зарегистрировано Департаментом юстиции Акмолинской области 13 января 2017 года № 5699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 в Реестре государственной регистрации нормативных правовых актов № 9946), Коргалжынский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Коргалжынского района на 2017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социальную поддержку для приобретения или строительства жилья - бюджетный кредит в сумме, не превышающей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О.Балгабаев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Коргалжынского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К.Рыскельдинов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22.12.2016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