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9fe80" w14:textId="959fe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и ставок единого земельного налога на неиспользуемые в соответствии с земельным законодательством Республики Казахстан земли сельскохозяйственного назначения в границах Сандыктауского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23 ноября 2016 года № 8/3. Зарегистрировано Департаментом юстиции Акмолинской области 28 декабря 2016 года № 5650. Утратило силу решением Сандыктауского районного маслихата Акмолинской области от 28 марта 2018 года № 18/6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Сандыктауского районного маслихата Акмолинской области от 28.03.2018 </w:t>
      </w:r>
      <w:r>
        <w:rPr>
          <w:rFonts w:ascii="Times New Roman"/>
          <w:b w:val="false"/>
          <w:i w:val="false"/>
          <w:color w:val="000000"/>
          <w:sz w:val="28"/>
        </w:rPr>
        <w:t>№ 18/6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Сандыктауский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Повысить базовые ставки земельного налога и ставки единого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 в границах Сандыктауского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Сандыктауского районного маслихата "О повышении ставок земельного налога и единого земельного налога на неиспользуемые в соответствии с земельным законодательством Республики Казахстан земли сельскохозяйственного назначения в границах Сандыктауского района" от 20 мая 2016 года № 3/6 (зарегистрировано в реестре государственной регистрации нормативных правовых актов № 5423, опубликовано в газете "Сандыктауские вести" 24 июня 2016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С.Клюшников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Сандыктауского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А.Исмагамбетов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ноября 2016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Сандыктаускому району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Акмолинской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К.Батталов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ноября 2016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