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d226" w14:textId="44fd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24 декабря 2015 года № 344/50-5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22 февраля 2016 года № 368/54-5. Зарегистрировано Департаментом юстиции Акмолинской области 5 марта 2016 года № 5276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районном бюджете на 2016-2018 годы" от 24 декабря 2015 года № 344/50-5 (зарегистрировано в Реестре государственной регистрации нормативных правовых актов № 5214, опубликовано 26 января 2016 года в районных газетах "Вести Акмола", "Ақмол ақпараты")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9 255 322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1 328 068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18 336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462 864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7 446 054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9 376 171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208 572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222 705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14 133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58 021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финансовых активов – 58 021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-387 442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387 442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222 705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14 133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178 870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Д.Камзебаев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Целиноградского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Р.Тулькубаев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22.02.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финансов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22.02.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февраля 2016 года № 368/54-5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2015 года № 344/50-5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986"/>
        <w:gridCol w:w="742"/>
        <w:gridCol w:w="742"/>
        <w:gridCol w:w="4843"/>
        <w:gridCol w:w="4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558"/>
        <w:gridCol w:w="1052"/>
        <w:gridCol w:w="1052"/>
        <w:gridCol w:w="5704"/>
        <w:gridCol w:w="3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383 299,3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3 783 949,0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и коммунального хозяйства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-387 442,0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февраля 2016 года № 368/54-5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Целиноградского районного маслихата от 24 декабря 2015 года № 344/50-5</w:t>
            </w:r>
          </w:p>
        </w:tc>
      </w:tr>
    </w:tbl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администраторам аппаратов акимов сельских округов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552"/>
        <w:gridCol w:w="1553"/>
        <w:gridCol w:w="4307"/>
        <w:gridCol w:w="37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4"/>
        <w:gridCol w:w="2529"/>
        <w:gridCol w:w="2529"/>
        <w:gridCol w:w="2529"/>
        <w:gridCol w:w="2529"/>
      </w:tblGrid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Маншукского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Талапкерского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Караоткельского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Родина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Новоишимского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Софиевского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Рахымжана Кошкарбаева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Тасты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Косшынского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Кабанбай батыра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Оразакского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Шалкарского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Акмол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Максимовского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Воздвиженского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Кояндинского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