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383a" w14:textId="36d38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Целиноградскому району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5 апреля 2016 года № А-2/149. Зарегистрировано Департаментом юстиции Акмолинской области 25 апреля 2016 года № 5316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размера подушевого финансирования и родительской платы по Целиноградскому району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Целиноградского района Айткужинову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04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А-2/149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дошкольное воспитание и обучение, размера подушевого финансирования и родительской платы по Целиноградскому району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Целиноградского района Акмолинской области от 12.12.2016 </w:t>
      </w:r>
      <w:r>
        <w:rPr>
          <w:rFonts w:ascii="Times New Roman"/>
          <w:b w:val="false"/>
          <w:i w:val="false"/>
          <w:color w:val="ff0000"/>
          <w:sz w:val="28"/>
        </w:rPr>
        <w:t>№ А-2/468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688"/>
        <w:gridCol w:w="1989"/>
        <w:gridCol w:w="1989"/>
        <w:gridCol w:w="3027"/>
        <w:gridCol w:w="3027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3426"/>
        <w:gridCol w:w="2724"/>
        <w:gridCol w:w="2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