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14b1d" w14:textId="4714b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Шортандинского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31 марта 2016 года № С-2/4. Зарегистрировано Департаментом юстиции Акмолинской области 29 апреля 2016 года № 5328. Утратило силу решением Шортандинского районного маслихата Акмолинской области от 2 февраля 2017 года № С-13/2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Шортандинского районного маслихата Акмолинской области от 02.02.2017 </w:t>
      </w:r>
      <w:r>
        <w:rPr>
          <w:rFonts w:ascii="Times New Roman"/>
          <w:b w:val="false"/>
          <w:i w:val="false"/>
          <w:color w:val="ff0000"/>
          <w:sz w:val="28"/>
        </w:rPr>
        <w:t>№ С-13/2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служащих", Шортандинский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Шортандинского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С-2/4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Шортандинского района"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Шортандинского района"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государственного учреждения "Аппарат маслихата Шортандинского района"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Оценка проводится по результатам деятельности служащего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Служащие корпуса "Б", находящиеся в социальных отпусках, проходят оценку после выхода на работу в сроки, указанные в настоящем 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государственного учреждения "Аппарат маслихата Шортандинского района", в должностные обязанности которого входит ведение кадровой работы (далее – сотрудник).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наименование мероприятий работы служащего корпуса "Б", направленных на достижение стратегической цели (целей)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сотруднику.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Сотрудник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Сотрудник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нарушения сроков исполнения поручений вышестоящих органов, руководства государственного органа, непосредственного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сотрудника,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сотрудником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сотрудником и непосредственным руководителем служащего корпуса "Б" в произвольной форме составляется акт об отказе от ознакомения.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сотрудником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настоящей Методики, определяется сотрудником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сотруднику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Сотрудник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∑ кв. = 100 + а – 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∑ кв.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сотрудником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∑ год = 0,3 * ∑ кв. + 0,6 * ∑ ИП + 0,1 * ∑ 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∑ год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∑ кв.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∑ ИП 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∑ к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Сотрудник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сотрудником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Сотрудник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сотрудником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сотрудника.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43. Обжалование решения Комиссии служащим корпуса "Б"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1"/>
    <w:bookmarkStart w:name="z1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__________________________________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7"/>
        <w:gridCol w:w="5780"/>
        <w:gridCol w:w="3143"/>
      </w:tblGrid>
      <w:tr>
        <w:trPr>
          <w:trHeight w:val="30" w:hRule="atLeast"/>
        </w:trPr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4"/>
        <w:gridCol w:w="6476"/>
      </w:tblGrid>
      <w:tr>
        <w:trPr>
          <w:trHeight w:val="30" w:hRule="atLeast"/>
        </w:trPr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4"/>
    <w:bookmarkStart w:name="z15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 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5"/>
    <w:bookmarkStart w:name="z15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2185"/>
        <w:gridCol w:w="1689"/>
        <w:gridCol w:w="1689"/>
        <w:gridCol w:w="2185"/>
        <w:gridCol w:w="1689"/>
        <w:gridCol w:w="1689"/>
        <w:gridCol w:w="382"/>
      </w:tblGrid>
      <w:tr>
        <w:trPr>
          <w:trHeight w:val="30" w:hRule="atLeast"/>
        </w:trPr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поощря-емых показате-лях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исполни-тельской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наруше-ния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поощря-емых показате-лях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исполни-тельской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наруше-ния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4"/>
        <w:gridCol w:w="6576"/>
      </w:tblGrid>
      <w:tr>
        <w:trPr>
          <w:trHeight w:val="30" w:hRule="atLeast"/>
        </w:trPr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8"/>
    <w:bookmarkStart w:name="z16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324"/>
        <w:gridCol w:w="3792"/>
        <w:gridCol w:w="1751"/>
        <w:gridCol w:w="1751"/>
        <w:gridCol w:w="873"/>
      </w:tblGrid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9"/>
        <w:gridCol w:w="6691"/>
      </w:tblGrid>
      <w:tr>
        <w:trPr>
          <w:trHeight w:val="30" w:hRule="atLeast"/>
        </w:trPr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21"/>
    <w:bookmarkStart w:name="z17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__________________________________________________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0"/>
        <w:gridCol w:w="2260"/>
        <w:gridCol w:w="4646"/>
        <w:gridCol w:w="3134"/>
      </w:tblGrid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9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4"/>
    <w:bookmarkStart w:name="z19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 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5"/>
    <w:bookmarkStart w:name="z19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4260"/>
        <w:gridCol w:w="1740"/>
        <w:gridCol w:w="3881"/>
        <w:gridCol w:w="984"/>
      </w:tblGrid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 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