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f6fa2" w14:textId="24f6f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на территории Шортандинского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17 августа 2016 года № С-7/4. Зарегистрировано Департаментом юстиции Акмолинской области 14 сентября 2016 года № 5525. Утратило силу решением Шортандинского районного маслихата Акмолинской области от 29 июня 2020 года № С-60/3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Шортандинского районного маслихата Акмолинской области от 29.06.2020 </w:t>
      </w:r>
      <w:r>
        <w:rPr>
          <w:rFonts w:ascii="Times New Roman"/>
          <w:b w:val="false"/>
          <w:i w:val="false"/>
          <w:color w:val="000000"/>
          <w:sz w:val="28"/>
        </w:rPr>
        <w:t>№ С-60/3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Шортандинский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собраний, митингов, шествий, пикетов и демонстраций на территории Шортандинского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А.Кожамсеитов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"17" 08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С-7/4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собраний, митингов, шествий, пикетов и демонстраций на территории Шортандинского района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Местами проведения митингов и собраний на территории Шортандинского района определить: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поселок Шортанды, площадь перед парком имени Шауали Рахимжанова;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поселок Шортанды, площадь перед районным Домом культуры, улица Александра Пушкина,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Для проведения шествий и демонстраций на территории Шортандинского района определить следующие маршруты: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поселок Шортанды, от районного Дома культуры до парка имени Шауали Рахимжанова, по улицам Александра Пушкина, Абылай хана, 30 лет Победы;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поселок Шортанды, от пересечения улиц 30 лет Победы и Феликса Дзержинского до районного Дома культуры, по улицам 30 лет Победы, Абылай хана, Александра Пушкина.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 местах проведения собраний, митингов, шествий, пикетов и демонстраций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распитие алкогольных напитков, употребление наркотических средств, психотропных веществ, их аналогов, прекурсоров;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использование транспарантов, лозунгов, иных материалов (визуальных, аудио/видео), а также публичные выступления, содержащие призывы к нарушению общественного порядка, совершению преступлений, оскорблений в адрес кого бы то ни было.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В целях обеспечения общественного порядка и безопасности участников пикета допускается проведение в один и тот же день и время, на одном и том же объекте не более трех одиночных пикетов. Участники различных одиночных пикетов располагаются друг относительно друга на расстоянии не менее 50 метров или находятся в пределах прямой видимости.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При пикетировании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выкрикивать краткие лозунги, слоганы по теме пикета.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случае получения отказа от акимата Шортандинского района в проведении собрания, митинга, шествия, пикета и демонстрации или когда состоялось решение о его запрещении, уполномоченные (организаторы) незамедлительно принимают меры по отмене всех подготовительных мероприятий и по надлежащему оповещению об этом потенциальных участников.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