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01325" w14:textId="41013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24 декабря 2016 года № С-12/2. Зарегистрировано Департаментом юстиции Акмолинской области 10 января 2017 года № 5683.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Шортандинский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района на 2017-2019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4 154 053,8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803 059,8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21 621,2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46 446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3 282 926,8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4 120 336,1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80 081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104 905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24 824 тысяч тенге;    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58 879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58 879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-105 242,3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105 242,3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Шортандинского районного маслихата Акмолинской области от 06.12.2017 </w:t>
      </w:r>
      <w:r>
        <w:rPr>
          <w:rFonts w:ascii="Times New Roman"/>
          <w:b w:val="false"/>
          <w:i w:val="false"/>
          <w:color w:val="ff0000"/>
          <w:sz w:val="28"/>
        </w:rPr>
        <w:t>№ С-21/2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района за счет следующих источников: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налоговые поступления,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вознаграждения по кредитам, выданным из государственного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государственного имущества, закрепленного за государственными учреждениями;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района на 2017 год субвенцию в сумме 1 929 289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района на 2017 год бюджетные кредиты из республиканского бюджета для реализации мер социальной поддержки специалистов в сумме 104 905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Шортандинского районного маслихата Акмолинской области от 17.10.2017 </w:t>
      </w:r>
      <w:r>
        <w:rPr>
          <w:rFonts w:ascii="Times New Roman"/>
          <w:b w:val="false"/>
          <w:i w:val="false"/>
          <w:color w:val="ff0000"/>
          <w:sz w:val="28"/>
        </w:rPr>
        <w:t>№ С-19/2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района на 2017 год погашение основного долга по бюджетным кредитам, выделенных для реализации мер социальной поддержки специалистов в сумме 24 824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района на 2017 год выплату вознаграждения по бюджетным кредитам из республиканского бюджета для реализации мер социальной поддержки специалистов в сумме 36,9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Шортандинского районного маслихата Акмолинской области от 17.10.2017 </w:t>
      </w:r>
      <w:r>
        <w:rPr>
          <w:rFonts w:ascii="Times New Roman"/>
          <w:b w:val="false"/>
          <w:i w:val="false"/>
          <w:color w:val="ff0000"/>
          <w:sz w:val="28"/>
        </w:rPr>
        <w:t>№ С-19/2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специалистам в области образования, социального обеспечения, культуры и спорта, являющимся гражданскими служащими и работающим в сельской местности,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решением Шортандинского районного маслихата Акмолинской области от 17.10.2017 </w:t>
      </w:r>
      <w:r>
        <w:rPr>
          <w:rFonts w:ascii="Times New Roman"/>
          <w:b w:val="false"/>
          <w:i w:val="false"/>
          <w:color w:val="ff0000"/>
          <w:sz w:val="28"/>
        </w:rPr>
        <w:t>№ С-19/2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местных бюджетных программ, не подлежащих секвестру в процессе исполнения бюджета района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расходы по бюджетным программам бюджета района на 2017-2019 годы в городе, города районного значения, поселка, села,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трансферты органам местного самоуправления на 2017-2019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Учесть целевые трансферты из республиканского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Учесть целевые трансферты из областного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 Направить свободные остатки бюджетных средств в сумме 25 161,3 тысяч тенге, образовавшиеся по состоянию на 1 января 2017 года на следующие цели: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возврат неиспользованных (недоиспользованных) целевых трансфертов, выделенных из республиканского и областного бюджета в сумме 12 962,8 тысяч тенге, в том числе: из республиканского бюджета 12 312,4 тысяч тенге, из областного бюджета 1,5 тысяч тенге, из Национального фонда Республики Казахстан 648,9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возврат в областной бюджет неиспользованных целевых трансфертов на оказание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в сумме 132,5 тысяч тенге, возвращенных специалистами в 2016 году в доход бюджета на код 206107 "Возврат неиспользованных средств, ранее полученных из местного бюджета";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приобретение государственной символики государственному учреждению "Отдел образования" Шортандинского района для школ района в сумме 3 000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установку отопительного котла для детского сада "Бөбек" в селе Бозайгыр в сумме 1 400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5)на установку дополнительного отопительного котла для детского сада "Ақ бота" в поселке Шортанды в сумме 1 000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приобретение отопительного котла для Шортандинской средней школы № 3 в сумме 2 364,3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субсидирование пассажирских перевозок в сумме 1 366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приобретение шкафчиков для учащихся 1-4 классов Шортандинской средней школы № 1 в сумме 841,8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оплату услуг по отоплению государственного коммунального казенного предприятия "Детский юношеский клуб "Кайнар" в сумме 1 872,1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установление границ земельного участка Шортандинской средней школы № 2 в сумме 221,8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13-1 в соответствии с решением Шортандинского районного маслихата Акмолинской области от 18.04.2017 </w:t>
      </w:r>
      <w:r>
        <w:rPr>
          <w:rFonts w:ascii="Times New Roman"/>
          <w:b w:val="false"/>
          <w:i w:val="false"/>
          <w:color w:val="ff0000"/>
          <w:sz w:val="28"/>
        </w:rPr>
        <w:t>№ С-15/2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в редакции решения Шортандинского районного маслихата Акмолинской области от 23.11.2017 </w:t>
      </w:r>
      <w:r>
        <w:rPr>
          <w:rFonts w:ascii="Times New Roman"/>
          <w:b w:val="false"/>
          <w:i w:val="false"/>
          <w:color w:val="ff0000"/>
          <w:sz w:val="28"/>
        </w:rPr>
        <w:t>№ С-20/2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13-2. Учесть возврат неиспользованных (недоиспользованных) целевых трансфертов в республиканский бюджет в сумме 7 634,4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13-2 в соответствии с решением Шортандинского районного маслихата Акмолинской области от 18.04.2017 </w:t>
      </w:r>
      <w:r>
        <w:rPr>
          <w:rFonts w:ascii="Times New Roman"/>
          <w:b w:val="false"/>
          <w:i w:val="false"/>
          <w:color w:val="ff0000"/>
          <w:sz w:val="28"/>
        </w:rPr>
        <w:t>№ С-15/2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В.Волокитин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"24" 12 2016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</w:p>
        </w:tc>
      </w:tr>
    </w:tbl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Шортандинского районного маслихата Акмолинской области от 06.12.2017 </w:t>
      </w:r>
      <w:r>
        <w:rPr>
          <w:rFonts w:ascii="Times New Roman"/>
          <w:b w:val="false"/>
          <w:i w:val="false"/>
          <w:color w:val="ff0000"/>
          <w:sz w:val="28"/>
        </w:rPr>
        <w:t>№ С-21/2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4154053,8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803059,8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337613,9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78937,5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18464,4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21621,2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38048,3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3282926,8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3282926,8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3282926,8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4120336,1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272871,9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230879,1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73420,3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73420,3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129610,8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129610,8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41992,8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2221111,6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319252,4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301056,3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165453,3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1697844,6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1596424,8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75048,2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22106,6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22106,6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204014,6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204014,6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45488,4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134765,6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148555,7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100086,6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91826,7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21268,3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38711,7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38634,3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22329,7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738651,3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580386,6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578186,6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158264,7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103364,7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103364,7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150761,3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28076,5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19386,7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255895,7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255895,7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255895,7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255895,7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103808,3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66040,1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28078,4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116244,4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116244,4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86029,4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-105242,3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</w:p>
        </w:tc>
      </w:tr>
    </w:tbl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3359705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2480876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2480876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2480876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3359705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1737311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1714769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регионов до 2020 года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3093537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2161978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2161978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2161978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3093537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2241949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1763155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1740191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1661577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регионов до 2020 года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района на 2017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бюджета района на 2017 год в городе, города районного значения, поселка, села, сельского округа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Шортандинского районного маслихата Акмолинской области от 06.12.2017 </w:t>
      </w:r>
      <w:r>
        <w:rPr>
          <w:rFonts w:ascii="Times New Roman"/>
          <w:b w:val="false"/>
          <w:i w:val="false"/>
          <w:color w:val="ff0000"/>
          <w:sz w:val="28"/>
        </w:rPr>
        <w:t>№ С-21/2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686"/>
        <w:gridCol w:w="1446"/>
        <w:gridCol w:w="1446"/>
        <w:gridCol w:w="4497"/>
        <w:gridCol w:w="3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129610,8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129610,8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129610,8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129610,8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Шортанды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18873,1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Жолымбет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10178,5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Новокубанского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7822,5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Дамсинского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Бектау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10399,2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Бозайгыр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Шортанды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Жолымбет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1863,7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Новокубанского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Дамсинского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Бектау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Бозайгыр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Шортанды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Жолымбет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Новокубанского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Дамсинского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Бектау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Бозайгыр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бюджета района на 2018 год в городе, города районного значения, поселка, села, сельского округа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регионов до 2020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942"/>
        <w:gridCol w:w="944"/>
        <w:gridCol w:w="945"/>
        <w:gridCol w:w="945"/>
        <w:gridCol w:w="945"/>
        <w:gridCol w:w="1139"/>
        <w:gridCol w:w="1139"/>
        <w:gridCol w:w="1139"/>
        <w:gridCol w:w="1139"/>
        <w:gridCol w:w="1139"/>
        <w:gridCol w:w="943"/>
      </w:tblGrid>
      <w:tr>
        <w:trPr/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Шортанды Сумма, тысяч тенге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Жолымбет Сумма, тысяч тенге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 Сумма, тысяч тенге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 Сумма, тысяч тенге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Новокубанского сельского округа Сумма, тысяч тенге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8"/>
        <w:gridCol w:w="1251"/>
        <w:gridCol w:w="1251"/>
        <w:gridCol w:w="1251"/>
        <w:gridCol w:w="1251"/>
        <w:gridCol w:w="1251"/>
        <w:gridCol w:w="1251"/>
        <w:gridCol w:w="1252"/>
        <w:gridCol w:w="1252"/>
        <w:gridCol w:w="1252"/>
      </w:tblGrid>
      <w:tr>
        <w:trPr/>
        <w:tc>
          <w:tcPr>
            <w:tcW w:w="1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 Сумма, тысяч тенге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Дамсинского сельского округа Сумма, тысяч тенге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Бектау Сумма, тысяч тенге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 Сумма, тысяч тенге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Бозайгыр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бюджета района на 2019 год в городе, города районного значения, поселка, села, сельского округа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172788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регионов до 2020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942"/>
        <w:gridCol w:w="944"/>
        <w:gridCol w:w="945"/>
        <w:gridCol w:w="945"/>
        <w:gridCol w:w="945"/>
        <w:gridCol w:w="1139"/>
        <w:gridCol w:w="1139"/>
        <w:gridCol w:w="1139"/>
        <w:gridCol w:w="1139"/>
        <w:gridCol w:w="1139"/>
        <w:gridCol w:w="943"/>
      </w:tblGrid>
      <w:tr>
        <w:trPr/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Шортанды Сумма, тысяч тенге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Жолымбет Сумма, тысяч тенге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 Сумма, тысяч тенге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 Сумма, тысяч тенге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Новокубанского сельского округа Сумма, тысяч тенге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8"/>
        <w:gridCol w:w="1251"/>
        <w:gridCol w:w="1251"/>
        <w:gridCol w:w="1251"/>
        <w:gridCol w:w="1251"/>
        <w:gridCol w:w="1251"/>
        <w:gridCol w:w="1251"/>
        <w:gridCol w:w="1252"/>
        <w:gridCol w:w="1252"/>
        <w:gridCol w:w="1252"/>
      </w:tblGrid>
      <w:tr>
        <w:trPr/>
        <w:tc>
          <w:tcPr>
            <w:tcW w:w="1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 Сумма, тысяч тенге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Дамсинского сельского округа Сумма, тысяч тенге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Бектау Сумма, тысяч тенге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 Сумма, тысяч тенге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Бозайгыр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2017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Шортандинского районного маслихата Акмолинской области от 23.11.2017 </w:t>
      </w:r>
      <w:r>
        <w:rPr>
          <w:rFonts w:ascii="Times New Roman"/>
          <w:b w:val="false"/>
          <w:i w:val="false"/>
          <w:color w:val="ff0000"/>
          <w:sz w:val="28"/>
        </w:rPr>
        <w:t>№ С-20/2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882"/>
        <w:gridCol w:w="1859"/>
        <w:gridCol w:w="1859"/>
        <w:gridCol w:w="2760"/>
        <w:gridCol w:w="3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27482,5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27482,5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27482,5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27482,5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Шортанды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21334,5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Жолымбет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Новокубанского сельского округа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Дамсинского сельского округа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Бектау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Бозайгыр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935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969"/>
        <w:gridCol w:w="1082"/>
        <w:gridCol w:w="1195"/>
        <w:gridCol w:w="1195"/>
        <w:gridCol w:w="1082"/>
        <w:gridCol w:w="1305"/>
        <w:gridCol w:w="1079"/>
        <w:gridCol w:w="856"/>
        <w:gridCol w:w="856"/>
        <w:gridCol w:w="856"/>
        <w:gridCol w:w="856"/>
      </w:tblGrid>
      <w:tr>
        <w:trPr/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Шортанды Сумма, тысяч тенге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Жолымбет Сумма, тысяч тенге</w:t>
            </w:r>
          </w:p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 Сумма, тысяч тенге</w:t>
            </w:r>
          </w:p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 т акима Андреевского сельского округа Сумма, тысяч тенге</w:t>
            </w:r>
          </w:p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 т акима Новокубанского сельского округа Сумма, тысяч тенге</w:t>
            </w:r>
          </w:p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1343"/>
        <w:gridCol w:w="1343"/>
        <w:gridCol w:w="1343"/>
        <w:gridCol w:w="1343"/>
        <w:gridCol w:w="1061"/>
        <w:gridCol w:w="1339"/>
        <w:gridCol w:w="1061"/>
        <w:gridCol w:w="1062"/>
        <w:gridCol w:w="1062"/>
      </w:tblGrid>
      <w:tr>
        <w:trPr/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 Сумма, тысяч тенге</w:t>
            </w:r>
          </w:p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Дамсинского сельского округа Сумма, тысяч тенге</w:t>
            </w:r>
          </w:p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Бектау Сумма, тысяч тенге</w:t>
            </w:r>
          </w:p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 Сумма, тысяч тенге</w:t>
            </w:r>
          </w:p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Бозайгыр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935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987"/>
        <w:gridCol w:w="1102"/>
        <w:gridCol w:w="1103"/>
        <w:gridCol w:w="1103"/>
        <w:gridCol w:w="1103"/>
        <w:gridCol w:w="1329"/>
        <w:gridCol w:w="1099"/>
        <w:gridCol w:w="871"/>
        <w:gridCol w:w="872"/>
        <w:gridCol w:w="872"/>
        <w:gridCol w:w="872"/>
      </w:tblGrid>
      <w:tr>
        <w:trPr/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Шортанды Сумма, тысяч тенге</w:t>
            </w:r>
          </w:p>
        </w:tc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Жолымбет Сумма, тысяч тенге</w:t>
            </w:r>
          </w:p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 Сумма, тысяч тенге</w:t>
            </w:r>
          </w:p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 Сумма, тысяч тенге</w:t>
            </w:r>
          </w:p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Новокубанского сельского округа Сумма, тысяч тенге</w:t>
            </w:r>
          </w:p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1343"/>
        <w:gridCol w:w="1343"/>
        <w:gridCol w:w="1343"/>
        <w:gridCol w:w="1343"/>
        <w:gridCol w:w="1061"/>
        <w:gridCol w:w="1339"/>
        <w:gridCol w:w="1061"/>
        <w:gridCol w:w="1062"/>
        <w:gridCol w:w="1062"/>
      </w:tblGrid>
      <w:tr>
        <w:trPr/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 Сумма, тысяч тенге</w:t>
            </w:r>
          </w:p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Дамсинского сельского округа Сумма, тысяч тенге</w:t>
            </w:r>
          </w:p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Бектау Сумма, тысяч тенге</w:t>
            </w:r>
          </w:p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 Сумма, тысяч тенге</w:t>
            </w:r>
          </w:p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Бозайгыр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2017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решения Шортандинского районного маслихата Акмолинской области от 06.12.2017 </w:t>
      </w:r>
      <w:r>
        <w:rPr>
          <w:rFonts w:ascii="Times New Roman"/>
          <w:b w:val="false"/>
          <w:i w:val="false"/>
          <w:color w:val="ff0000"/>
          <w:sz w:val="28"/>
        </w:rPr>
        <w:t>№ С-21/2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3"/>
        <w:gridCol w:w="5937"/>
      </w:tblGrid>
      <w:tr>
        <w:trPr>
          <w:trHeight w:val="3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35675</w:t>
            </w:r>
          </w:p>
        </w:tc>
      </w:tr>
      <w:tr>
        <w:trPr>
          <w:trHeight w:val="3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10387,1</w:t>
            </w:r>
          </w:p>
        </w:tc>
      </w:tr>
      <w:tr>
        <w:trPr>
          <w:trHeight w:val="3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8334,8</w:t>
            </w:r>
          </w:p>
        </w:tc>
      </w:tr>
      <w:tr>
        <w:trPr>
          <w:trHeight w:val="3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6138,3</w:t>
            </w:r>
          </w:p>
        </w:tc>
      </w:tr>
      <w:tr>
        <w:trPr>
          <w:trHeight w:val="3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5785,8</w:t>
            </w:r>
          </w:p>
        </w:tc>
      </w:tr>
      <w:tr>
        <w:trPr>
          <w:trHeight w:val="3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</w:tr>
      <w:tr>
        <w:trPr>
          <w:trHeight w:val="3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249575</w:t>
            </w:r>
          </w:p>
        </w:tc>
      </w:tr>
      <w:tr>
        <w:trPr>
          <w:trHeight w:val="3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электроснабжения в селе Бозайгыр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решения Шортандинского районного маслихата Акмолинской области от 06.12.2017 </w:t>
      </w:r>
      <w:r>
        <w:rPr>
          <w:rFonts w:ascii="Times New Roman"/>
          <w:b w:val="false"/>
          <w:i w:val="false"/>
          <w:color w:val="ff0000"/>
          <w:sz w:val="28"/>
        </w:rPr>
        <w:t>№ С-21/2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8"/>
        <w:gridCol w:w="3592"/>
      </w:tblGrid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305918,2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ремонта средней школы села Бектау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80083,3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дорог в поселке Шортанды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"Капитальный ремонт подъездной дороги к селу Ключи"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"Капитальный ремонт внутрипоселковых дорог с подъездной дорогой села Бозайгыр"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12004,4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противоэпизоотических мероприятий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11825,4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17622,4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11589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дороги по улице Дзержинского в поселке Шортанды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69078,4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педагогов школ на семинарах по превенции суицидов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водонапорной башни в селе Каратюбе Шортандинского района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блока-фильтровальной станции в селе Ключи Шортандинского района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станции первого подъема в поселке Шортанды Шортандинского района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762469,6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канализационных сетей в селе Дамса и поселке Научный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электроснабжения в селе Бозайгыр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с проведением комплексной вневедомственной экспертизы на строительство инженерно-коммуникационной инфрастурктуры к участкам нового индивидуального жилищного строительства в поселке Шортанды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4847,4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с проведением комплексной вневедомственной экспертизы на строительство инженерно-коммуникационной инфрастурктуры к участкам нового индивидуального жилищного строительства в поселке Научный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реконструкцию разводящих сетей водоснабжения в селе Тонкерис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детского сада на 140 мест в селе Бозайгыр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привязку проекта к местности, строительство детского сада на 140 мест в селе Тонкерис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9890,3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уставного капитала государственного коммунального предприятия на праве хозяйственного ведения "Шортанды Су"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водопроводных сетей и водоотведения поселка Шортанды (3 очередь)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555788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блок-модульной котельной с инженерными сетями для Ключевской средней школы в селе Ключи Шортандинского района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с заключением государственной экспертизы "Строительство 36-ти квартирного дома в поселке Шортанды Шортандинского района Акмолинской области (по улице Дзержинского 54)"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