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15b7" w14:textId="be41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Бурабайского района от 15 декабря 2015 года № а-12/547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20 мая 2016 года № а-5/198. Зарегистрировано Департаментом юстиции Акмолинской области 22 июня 2016 года № 5428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Законом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от 15 декабря 2015 года № а-12/547 (зарегистрировано в Реестре государственной регистрации нормативных правовых актов № 5186, опубликовано 21 января 2016 года в газетах "Луч" и "Бурабай")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а-5/198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а-12/547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884"/>
        <w:gridCol w:w="884"/>
        <w:gridCol w:w="1697"/>
        <w:gridCol w:w="1698"/>
        <w:gridCol w:w="1698"/>
        <w:gridCol w:w="1698"/>
        <w:gridCol w:w="1350"/>
        <w:gridCol w:w="1350"/>
      </w:tblGrid>
      <w:tr>
        <w:trPr>
          <w:trHeight w:val="3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