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d4bf7" w14:textId="ead4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в Бурабайском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Бурабайского районного маслихата Акмолинской области от 19 июля 2016 года № 6С-5/3. Зарегистрировано Департаментом юстиции Акмолинской области 16 августа 2016 года № 5497. Утратило силу решением Бурабайского районного маслихата Акмолинской области от 26 июня 2020 года № 6С-62/1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Бурабайского районного маслихата Акмолинской области от 26.06.2020 </w:t>
      </w:r>
      <w:r>
        <w:rPr>
          <w:rFonts w:ascii="Times New Roman"/>
          <w:b w:val="false"/>
          <w:i w:val="false"/>
          <w:color w:val="000000"/>
          <w:sz w:val="28"/>
        </w:rPr>
        <w:t>№ 6С-62/1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Бурабайский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порядок проведения собраний, митингов, шествий, пикетов и демонстраций в Бурабайском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Бурабайского районного маслихата "О дополнительном регламентировании порядка проведения собраний, митингов, шествий, пикетов и демонстраций в Бурабайском районе" от 19 ноября 2014 года № 5С-36/2 (зарегистрировано в Реестре государственной регистрации нормативных правовых актов № 4512, опубликовано 8 января 2015 года в районных газетах "Бурабай" и "Луч").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 сессии районного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У.Бейсенов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Аким Бурабайского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Т.Ташмагамбетов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Бурабайского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июля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6С-5/3</w:t>
            </w:r>
          </w:p>
        </w:tc>
      </w:tr>
    </w:tbl>
    <w:bookmarkStart w:name="z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 в Бурабайском районе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Дополнительный порядок проведения собраний, митингов, шествий, пикетов и демонстраций в Бурабайском районе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Местами проведения собраний и митингов в Бурабайском районе определить: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Щучинск, площадь в районе торгового дома "Рахат", улица Едомского 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Щучинск, площадь перед зданием товарищества с ограниченной ответственностью "Казахский научно-исследовательский институт лесного хозяйства и агролесомелиорации", улица Кирова 58;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город Щучинск, площадь перед зданием товарищества с ограниченной ответственностью "Кокшетау-Мельинвест", улица Малик Габдуллин 5 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Бурабайского районного маслихата Акмолинской области от 16.05.2019 </w:t>
      </w:r>
      <w:r>
        <w:rPr>
          <w:rFonts w:ascii="Times New Roman"/>
          <w:b w:val="false"/>
          <w:i w:val="false"/>
          <w:color w:val="000000"/>
          <w:sz w:val="28"/>
        </w:rPr>
        <w:t>№ 6С-42/2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Для проведения шествий и демонстраций в Бурабайском районе определить следующие маршруты: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город Щучинск, от начала улицы Едомского до площади в районе торгового дома "Рахат";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город Щучинск, от начала улицы Кирова до площади перед зданием товарищества с ограниченной ответственностью "Казахский научно-исследовательский институт лесного хозяйства и агролесомелиорации";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город Щучинск, от начала улицы Малик Габдуллин до площади перед зданием товарищества с ограниченной ответственностью "Кокшетау-Мельинвест".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решением Бурабайского районного маслихата Акмолинской области от 16.05.2019 </w:t>
      </w:r>
      <w:r>
        <w:rPr>
          <w:rFonts w:ascii="Times New Roman"/>
          <w:b w:val="false"/>
          <w:i w:val="false"/>
          <w:color w:val="000000"/>
          <w:sz w:val="28"/>
        </w:rPr>
        <w:t>№ 6С-42/2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В местах проведения собраний, митингов, шествий, пикетов и демонстраций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совершению преступлений, оскорблений в адрес кого бы то ни было;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распитие алкогольных напитков, употребление наркотических средств, психотропных веществ или их аналогов.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В целях обеспечения общественного порядка и безопасности участников пикета: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участники различных одиночных пикетов должны располагаться друг относительно друга на расстоянии не менее 50 метров или находиться в пределах прямой видимости;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проведение в один и тот же день и время, на одном и том же объекте допускается не более трех одиночных пикетов.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При пикетировании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В случаях, когда получен отказ акимата Бурабайского района в проведении митинга, собрания, шествия, пикета и демонстраций или состоялось решение о его запрещении, уполномоченные (организаторы)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