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784e" w14:textId="0cb7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 октября 2015 года № 352 "Об утверждении Положения государственного учреждения "Управление предпринимательства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февраля 2016 года № 71. Зарегистрировано Департаментом юстиции Актюбинской области 1 апреля 2016 года № 4830. Утратило силу постановлением акимата Актюбинской области от 20 февраля 2017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20.02.2017 № 27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октября 2015 года № 352 "Об утверждении Положения государственного учреждения "Управление предпринимательства Актюбинской области" (зарегистрированное в реестре государственной регистрации нормативных правовых актов № 4559, опубликованное 1 декабря 2015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предпринимательства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Актюбинской области от 30 декабря 2015 года № 479 "О внесении изменений в постановление акимата Актюбинской области от 1 октября 2015 года № 352 "Об утверждении Положения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предпринимательства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Искалиева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2016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октября 2015 года № 352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 Актюбинской области"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предпринимательства Актюбинской области"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предпринимательства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предпринимательства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предпринимательства Актюбинской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имеет счета в государственном учреждении "Департамент казначейства по Актюбинской области"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предпринимательства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предпринимательства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предпринимательства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030010 Актюбинская область, город Актобе, проспект Санкибай батыра, 22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предпринимательства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предпринимательства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Учредителем государственного учреждения "Управление предпринимательства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предпринимательства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предпринимательства Актюбинской области" является выработка и содействие реализации государственной политики в сфере развития и поддержки малого и среднего предпринимательства и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стратегических целей и приоритетов, участие в реализации основных направлений государственной политики в сфере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состояния развития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разработке и обеспечение реализации основных направлений в развитии региональной инфраструктуры поддержки предпринимательства и формирование торговой политики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государственной политики в области развития торговой деятельности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координацию, разработку и реализацию программных документов в сфере поддержки и развития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мониторинг, анализ и прогнозирование развития предпринимательства и торговой деятельности, участвует в подготовке предложений к проектам законодательных и нормативных актов, программ по поддержке и развитию предпринимательства и торговой сферы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в пределах компетенции координацию деятельности местных исполнительных органов, общественных объединений и иных государственных и негосударственных структур в рамках общей стратегии развития предпринимательства и торговой сферы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взаимодействие с банками и финансовыми организациями по вопросам финансирования и кредитования проектов по приоритетным направлениям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осуществляет координацию финансовой, технической и инвестиционной поддержки предпринимательства, способствует установлению научно – технических и производственно – коммерческих связей с отечественными и зарубежными партнерами, содействующими развитию предпринимательства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рассматривает обращения государственных органов, организаций и граждан, проводит аккредитацию объединений субъектов частного предпринимательства и предоставляет экспертные заключения субъектам частного предпринимательства области, затрагивающие их интересы;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освещение вопросов предпринимательства и торговли в средствах массовой информации и интернет - ресурсах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участвует в организации и проведении форумов, выставок, презентаций, совещаний и семинаров, "круглых столов" по вопросам предпринимательства и торговой сферы, а также вносит предложения по их проведению в Актюбинской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прорабатывает вопросы привлечения займов, грантов с международными организациями и институтами, осуществляет мониторинг выполнения условий достигнутых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отбор и льготное кредитование (микрокредитование) перспективных проектов субъектов малого и среднего бизнеса за счет средств республиканского и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участвует в координации деятельности исполнительных органов и иных государственных и негосударственных структур в рамках реализации государственной торговой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предпринимательства Актюбинской области"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Управления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 проведении анализа соблюдения действующего законодательства по вопросам развития и поддержки предпринимательства, получать от руководителей, иных должностных лиц соответствующих государственных органов и организаций документы, справки и иные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разработке предложений по мерам финансово – кредитной, инвестиционной, торговой, налоговой политики и в других случаях, влияющих на состояние поддержки 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без права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предпринимательства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государственные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предпринимательства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"Управление предпринимательства Актюбинской области"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предпринимательства Актюбинской области" назначается на должность и освобождается от должности акимом Актюбинской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предпринимательства Актюбинской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"Управление предпринимательства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определяет полномочия и обязанности заместителя руководителя Управления, руководителей отделов и других ответственных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Управления,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Управление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и штатное расписание в пределах фонда оплаты труда работников и положения (функциональные обязанности) отделов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меры, направленные на противодействие коррупции в Управлении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предпринимательства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предпринимательства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предпринимательства Актюбинской области" имеет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предпринимательства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предпринимательства Актюбинской области", относится к коммунальной собственности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предпринимательства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Уполномоченным органом по управлению государственным имуществом государственного учреждения "Управление предпринимательства Актюбинской области" является государственное учреждение "Управление финансов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предпринимательства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ликвидация государственного учреждения "Управление предпринимательства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