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3f30" w14:textId="4a73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29 мая 2015 года № 177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марта 2016 года № 85. Зарегистрировано Департаментом юстиции Актюбинской области 13 апреля 2016 года № 4846. Утратило силу постановлением акимата Актюбинской области от 6 марта 2020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06.03.2020 № 95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45 "О внесении изменений в приказ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(зарегистрированное в Реестре государственной регистрации нормативных правовых актов № 13290)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мая 2015 года № 177 "Об утверждении регламента государственной услуги "Выдача удостоверений на право управления самоходными маломерными судами" (зарегистрированный в Реестре государственной регистрации нормативных правовых актов за № 4418, опубликованный 14 июля 2015 года в газетах "Ақтөбе" и "Актюбинский вестник")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удостоверений на право управления самоходными маломерными судами", утвержденного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Министерства по инвестициям и развитию Республики Казахстан (далее – Государственная корпорация);";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"Выдача результата государственной услуги осуществляется через Государственную корпорацию.";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при обращении в Государственную корпорацию является:";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Содержание каждой процедуры (действия), входящей в состав процесса оказания государственной услуги Государственной корпорации, длительность его выполнения:";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услугополучатель государственной услуги подает заявление и необходимые документы оператору Государственной корпорации согласно приложению 1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Государственной корпорации через ИИС ГК в информационную систему автоматизированное рабочее место государственная база данных "Е – лицензирование" (далее – ИС АРМ ГБД ЕЛ).";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с Государственной корпорацией отражается в справочнике бизнес-процессов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удостоверений на право управления самоходными маломерными судами"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Актюбинской области Бексары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45 "О внесении изменений в приказ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удостоверений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управления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удостоверений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управления самоходными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