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7101" w14:textId="6c67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24 апреля 2015 года № 137 "Об утверждении регламента государственной услуги "Предоставление земельного участка для строительства объекта в черте населенного пункта"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25 марта 2016 года № 112. Зарегистрировано Департаментом юстиции Актюбинской области 29 апреля 2016 года № 4877. Утратило силу постановлением акимата Актюбинской области от 4 мая 2020 года № 187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04.05.2020 № 187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21 января 2016 года № 24 "О внесении изменений и дополнений в некоторые приказы Министерства национальной экономики Республики Казахстан" (зарегистрированное в Реестре государственной регистрации нормативных правовых актов № 13161)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24 апреля 2015 года № 137 "Об утверждении регламента государственной услуги "Предоставление земельного участка для строительства объекта в черте населенного пункта" (зарегистрирован в Реестре государственной регистрации нормативных правовых актов № 4338, опубликованный в газетах "Актобе" и "Актюбинский вестник" от 16 июня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земельного участка для строительства объекта в черте населенного пункта" утвержденного вышеуказанным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 Государственная корпорация);";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регламенте и в приложениях к нему слова "Республиканскому государственному предприятию "Научно-производственный центр земельных ресурсов и землеустройства" (далее – РГП "НПЦзем")", "в Интегрированную информационную систему для Центров обслуживания населения (далее – ИИС ЦОН)", "ИИС ЦОН", "РГП "НПЦзем"", "и РГП "НПЦзем"", "в ЦОН", "работник ЦОНа", "через ЦОН" заменить словами "филиалу Государственной корпорации", "в Интегрированную информационную систему для Государственной корпорации (далее – ИИС ГК)", "ИИС ГК", "филиал Государственной корпорации", "и филиалу Государственной корпорации", "в Государственную корпорацию", "работник Государственной корпорации", "через Государственную корпорацию".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строительства, архитектуры и градостроительства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Бексары Ж.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21 января 2016 года № 24 "О внесении изменений и дополнений в некоторые приказы Министерства национальной экономики Республики Казахстан".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