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30e8" w14:textId="fdc3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16 февраля 2016 года № 58 "Об утверждении методики оценки деятельности административных государственных служащих корпуса "Б" местных исполнительных органов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мая 2016 года № 183. Зарегистрировано Департаментом юстиции Актюбинской области 9 июня 2016 года № 4949. Утратило силу постановлением акимата Актюбинской области от 20 февраля 2017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20.02.2017 № 28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16 февраля 2016 года № 58 "Об утверждении методики оценки деятельности административных государственных служащих корпуса "Б" местных исполнительных органов Актюбинской области" (зарегистрированное в реестре государственной регистрации нормативных правовых актов № 4804, опубликованное от 31 марта 2016 года в газете "Ақтөбе" и от 1 апреля 2016 года в газете "Актюбинский вестник")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Актюбинской области, утвержденный вышеуказанным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Актюбинской области Елеусизова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 № 58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Актюбинской области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областных исполнительных органов, оценка проводится акимом области,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голосов,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акимом Актюбинской области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необходимости)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с оценочным листом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необходимости)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с оценочным листом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 - поощрительные баллы;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-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 80 до 105 баллов - "удовлетворительно";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баллов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 ИП-оценка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Республиканском государственном учреждении "Департамент Министерства по делам государственной службы Республики Казахстан по Актюбинской области"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Республиканское государственное учреждение "Департамент Министерства по делам государственной службы Республики Казахстан по Актюбинской области"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Республиканское государственное учреждение "Департамент Министерства по делам государственной службы Республики Казахстан по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52. Результаты оценки деятельности служащих корпуса "Б" вносятся в их послужные списки.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7"/>
        <w:gridCol w:w="6198"/>
        <w:gridCol w:w="2325"/>
      </w:tblGrid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_______________квартал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973"/>
        <w:gridCol w:w="1682"/>
        <w:gridCol w:w="1683"/>
        <w:gridCol w:w="1973"/>
        <w:gridCol w:w="1683"/>
        <w:gridCol w:w="1684"/>
        <w:gridCol w:w="521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2761"/>
        <w:gridCol w:w="1921"/>
        <w:gridCol w:w="4789"/>
        <w:gridCol w:w="908"/>
      </w:tblGrid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5"/>
        <w:gridCol w:w="4005"/>
      </w:tblGrid>
      <w:tr>
        <w:trPr>
          <w:trHeight w:val="30" w:hRule="atLeast"/>
        </w:trPr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Комиссии: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Комиссии: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