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1d0d" w14:textId="ecf1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22 мая 2015 года № 168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апреля 2016 года № 172. Зарегистрировано Департаментом юстиции Актюбинской области 9 июня 2016 года № 4950. Утратило силу постановлением акимата Актюбинской области от 20 ноября 2019 года № 463.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20.11.2019 № 463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11181)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мая 2015 года № 168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4368, опубликованное в газетах "Ақтөбе" и "Актюбинский вестник" от 3 июля 2015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государственных грантов в рамках Единой программы поддержки и развития бизнеса "Дорожная карта бизнеса 2020",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утвержденный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Актюбинской области" обеспечить направление настоящего постановления на официальное опубликование в периодических печатных изданиях и в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Актюбинской области Искалиева Г.Н.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3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услугодателем, отделами предпринимательства городов областного и районного значения (далее –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выписка из протокола заседания Регионального координационного совета по индустриально-инновационному развитию области (далее – РКС).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both"/>
      </w:pPr>
      <w:bookmarkStart w:name="z17" w:id="5"/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заявления-анкеты на участие согласно приложению к стандарту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декабря 2015 года № 760 "О внесении изменений в приказ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13233) (далее - Стандарт).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заявление-анкету с документами согласно пункта 9 Стандарта (далее –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документов, регистрация их в журнале и передача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в течение 1 (одного) рабочего дня накладывает резолюцию и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услугодателя в течение 5 (пяти) рабочих дней рассматривает, проверяет полноту и соответствие установленным формам представленных документов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проверка полноты и соответствия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услугодателя в течение 14 (четырнадцати) рабочих дней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вынесение материалов на рассмотрение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оформление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 течение 1 (одного) рабочего дня после подписания протокола РКС выдает выписку из протокола РКС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выписки из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Местного координатора программы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принятие документов, регистрация их в журнале и передача руководителю Местного координатора.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Местного координатора программы в течение 1 (одного) рабочего дня накладывает резолюцию и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Местного координатора программы в течение 2 (двух) рабочих дней рассматривает и проверяет полноту и соответствие установленным формам представленных документов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проверка полноты и соответствия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Местного координатора программы в течение 5 (пяти) рабочих дней с момента получения полного пакета документов направляет материалы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материалов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ответственный исполнитель услугодателя в течение 5 (пяти) рабочих дней рассматривает и проверяет полноту и соответствие установленным формам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проверка полноты и соответствия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ответственный исполнитель услугодателя в течение 6 (шести) рабочих дней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вынесение материалов на рассмотрение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оформление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сотрудник канцелярии услугодателя в течение 1 (одного) рабочего дня после подписания протокола РКС выдает выписку из протокола РКС Местному координатору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выписки из протокола РКС Местному координатору прораммы.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Местный координатор программы готовит письмо с выпиской протокола РКС и направляет услугополучателю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выписки из протокола РКС услугополучателю.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both"/>
      </w:pPr>
      <w:bookmarkStart w:name="z37" w:id="7"/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оказания государственной услуги с указанием длительности каждой процедуры (действия)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в течение 1 (одного) рабочего дня накладывает резолюцию и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услугодателя в течение 5 (пяти) рабочих дней рассматривает, проверяет полноту и соответствие установленным формам представленных документов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течение 14 (четырнадцати) рабочих дней с момента получения полного пакета документов готовит материалы по проектам услугополучателей и выносит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 течение 1 (одного) рабочего дня после подписания протокола РКС выдает выписку из протокола РКС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Местного координатора программы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Местного координатора программы в течение 1 (одного) рабочего дня накладывает резолюцию и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Местного координатора программы в течение 2 (двух) рабочих дней рассматривает, проверяет полноту и соответствие установленным формам представленных документов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Местного координатора программы в течение 5 (пяти) рабочих дней с момента получения полного пакета документов направляет материалы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ответственный исполнитель услугодателя в течение 5 (пяти) рабочих дней рассматривает и проверяет полноту и соответствие установленным формам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ответственный исполнитель услугодателя в течение 6 (шести) рабочих дней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сотрудник канцелярии услугодателя в течение 1 (одного) рабочего дня после подписания протокола РКС выдает выписку из протокола РКС Местному координатору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Местный координатор программы готовит письмо с выпиской протокола РКС и направляет услугополучателю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части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Абилкайыр хана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8-7132 -74-21-86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19.00 часов, перерыв с 13.00 до 15.00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улица Алтынсарина,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8-7132-22-16-06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8-71339-2-19-08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8-71337-4-26-38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8-71345-22-1-72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экономики, бюджетного планирования и предпринимательства Мартукского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8-71331-21-5-55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8-71333-3-06-72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8-71346-2-24-52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8-71332-2-19-40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Горького,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8-71336-21-1-41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47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8-71335-49-2-78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8-71343-21-2-21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 и сельского хозяйства"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8-71342-22-2-06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8-71341-2-20-12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части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8"/>
    <w:bookmarkStart w:name="z6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p>
      <w:pPr>
        <w:spacing w:after="0"/>
        <w:ind w:left="0"/>
        <w:jc w:val="both"/>
      </w:pPr>
      <w:bookmarkStart w:name="z69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услугодателем, отделами предпринимательства городов областного и районного значения (далее –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по кредитам свыше 180 миллионов тенге является выписка из протокола заседания Регионального координационного совета по индустриально-инновационному развитию области (далее – РКС).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Start w:name="z7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bookmarkStart w:name="z73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заявления на участие согласно приложению 2 к стандарту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декабря 2015 года № 760 "О внесении изменений в приказ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13233) (далее - Стандарт).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заявление на участие согласно приложению 2 к Стандарту и документы согласно пункта 9 Стандарта (далее -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услугодателя регистрирует их в журнале не более 30 (тридцати) минут с момента поступления (с указанием даты и времени, фамилии и инициалов принявшего документы) и передает документы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документов, регистрация их в журнале и передача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в течение 1 (одного) рабочего дня накладывает резолюцию и передает ответственному исполнителю для проверки 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проверяет полноту представляемых документов и в течение 2 (двух) рабочих дней с момента получения полного пакета документов подготавливает материалы по проектам услугополучателей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вынесение материалов на рассмотрение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РКС в течение 10 (десяти)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решения и оформление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сотрудник канцелярии услугодателя в течение 2 (двух) рабочих дней после подписания протокола РКС выдает выписку из протокола РКС услугополучателю;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выписки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Местного координатора программы регистрирует их в журнале не более 30 (тридцати) минут с момента поступления (с указанием даты и времени, фамилии и инициалов принявшего документы) и передает документы руководителю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документов, регистрация их в журнале и передача руководителю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Местного координатора программы в течение 1 (одного) рабочего дня накладывает резолюцию и передает ответственному исполнителю для проверки полноты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Местного координатора программы проверяет полноту представляемых документов и в течение 2 (двух) рабочих дней с момента получения полного пакета документов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материалов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течение 3 (трех) рабочих дней проверяет полноту представляемых документов и подготавливает материалы по проектам услугополучателей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вынесение материалов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РКС в течение 7 (семи)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решения и оформление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 течение 1 (одного) рабочего дня после подписания протокола РКС выдает выписку из протокола РКС Местному координатору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выписки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Местный координатор программы готовит письмо с выпиской протокола РКС и в течение 1 (одного) рабочего дня направляет услугополучателю;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выписки протокола РКС услугополучателю.</w:t>
      </w:r>
    </w:p>
    <w:bookmarkStart w:name="z8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p>
      <w:pPr>
        <w:spacing w:after="0"/>
        <w:ind w:left="0"/>
        <w:jc w:val="both"/>
      </w:pPr>
      <w:bookmarkStart w:name="z90" w:id="14"/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оказания государственной услуги с указанием длительности каждой процедуры (действия),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услугодателя регистрирует их в журнале не более 30 (тридцати) минут с момента поступления (с указанием даты и времени, фамилии и инициалов принявшего документы) и передает документы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в течение 1 (одного) рабочего дня накладывает резолюцию и передает ответственному исполнителю для проверки 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проверяет полноту представляемых документов и в течение 2 (двух) рабочих дней с момента получения полного пакета документов подготавливает материалы по проектам услугополучателей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РКС в течение 10 (десяти)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сотрудник канцелярии услугодателя в течение 2 (двух) рабочих дней после подписания протокола РКС выдает выписку из протокола РКС услугополучателю;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Местного координатора программы регистрирует их в журнале не более 30 (тридцати) минут с момента поступления (с указанием даты и времени, фамилии и инициалов принявшего документы) и передает документы руководителю Местного координатора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Местного координатора программы в течение 1 (одного) рабочего дня накладывает резолюцию и передает ответственному исполнителю Местного координатора программы для проверки 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Местного координатора программы проверяет полноту представляемых документов и в течение 2 (двух) рабочих дней с момента получения полного пакета документов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течение 3 (трех) рабочих дней проверяет полноту представляемых документов и подготавливает материалы по проектам услугополучателей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РКС в течение 7 (семи)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услугодателя в течение 1 (одного) рабочего дня после подписания протокола РКС выдает выписку из протокола РКС Местному координатору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Местный координатор программы готовит письмо с выпиской протокола РКС и в течение 1 (одного) рабочего дня направляет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гарантий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кредитам в рамках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Абилкайыр хана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8-7132 -74-21-86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19.00 часов, перерыв с 13.00 до 15.00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улица Алтынсарина,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8-7132-22-16-06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8-71339-2-19-08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8-71337-4-26-38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8-71345-22-1-72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экономики, бюджетного планирования и предпринимательства Мартукского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8-71331-21-5-55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8-71333-3-06-72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8-71346-2-24-52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8-71332-2-19-40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Горького,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8-71336-21-1-41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47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8-71335-49-2-78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8-71343-21-2-21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 и сельского хозяйства"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8-71342-22-2-06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8-71341-2-20-12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гарантий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кредитам в рамках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1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15"/>
    <w:bookmarkStart w:name="z1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p>
      <w:pPr>
        <w:spacing w:after="0"/>
        <w:ind w:left="0"/>
        <w:jc w:val="both"/>
      </w:pPr>
      <w:bookmarkStart w:name="z119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государственных грантов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услугодателем, отделами предпринимательства городов областного и районного значения (далее –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договор о предоставлении гранта.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Start w:name="z1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p>
      <w:pPr>
        <w:spacing w:after="0"/>
        <w:ind w:left="0"/>
        <w:jc w:val="both"/>
      </w:pPr>
      <w:bookmarkStart w:name="z123" w:id="19"/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с документами согласно приложению к стандарту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декабря 2015 года № 760 "О внесении изменений в приказ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13233) (далее - Стандарт).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заявку с документами согласно пункта 9 Стандарта (далее -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принятие документов, регистрация их в журнале и передача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течение 2 (двух) рабочих дней проверяет полноту представленных документов и в течение 10 (десяти) рабочих дней с момента получения всех документов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вынесение материалов на рассмотрение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оформление протокола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ответственный исполнитель услугодателя в течение 1 (одного) рабочего дня направляет протокол Конкурсной комиссии на рассмотрение Регионального координационного совета (далее - РКС);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протокола Конкурсной комиссии на рассмотрение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РКС в течение 7 (семи)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решении и оформление протокола заседания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сотрудник канцелярии услугодателя в течение 2 (двух) рабочих дней направляет уведомление услугополучателю о решении РКС и выдает выписку из протокола РКС по одобренным (отклоненным)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услугополучателя и выдача выписки из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подписание договора о предоставлении гранта.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Местного координатора программы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Местного координатора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принятие документов, регистрация их в журнале и передача руководителю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Местного координатора программы накладывает резолюцию и в течение 1 (одного) рабочего дня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Местного координатора программы проверяет полноту представленных документов и в течение 2 (двух) рабочих дней с момента получения полного пакета документов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пакета документов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течение 10 (десяти) рабочих дней с момента получения всех документов и информации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вынесение материалов на рассмотрение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оформление протокола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ответственный исполнитель услугодателя в течение 1 (одного) рабочего дня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протокола Конкурсной комиссии на рассмотрение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РКС в течение 7 (семи)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решения и оформление протокола заседания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сотрудник канцелярии услугодателя в течение 1 (одного) рабочего дня направляет уведомление Местному координатору программы о решении РКС и выдает выписку из протокола РКС по одобренным/отказанным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о принятом решении Местному координатору программы и выдача выписки из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Местный координатор программы в течение 1 (одного) рабочего дня уведомляет услугополучателя о принятом решении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о принятом решении РКС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подписание договора о предоставлении гранта.</w:t>
      </w:r>
    </w:p>
    <w:bookmarkStart w:name="z1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p>
      <w:pPr>
        <w:spacing w:after="0"/>
        <w:ind w:left="0"/>
        <w:jc w:val="both"/>
      </w:pPr>
      <w:bookmarkStart w:name="z146" w:id="21"/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конкурсная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Региональный координационный совет;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исполнитель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оказания государственной услуги с указанием длительности каждой процедуры (действия)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течение 2 (двух) рабочих дней проверяет полноту представленных документов и в течение 10 (десяти) рабочих дней с момента получения всех документов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Конкурсной комиссии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ответственный исполнитель услугодателя в течение 1 (одного) рабочего дня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РКС в течение 7 (семи)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сотрудник канцелярии услугодателя в течение 2 (двух) рабочих дней направляет уведомление услугополучателю о решении РКС и выдает выписку из протокола РКС по одобренным/отказанным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Местного координатора программы регистрирует их в журнале не более 20 (двадцати) минут с момента поступления (с указанием даты и времени, фамилии и инициалов принявшего документы) и передает документы руководителю Местного координатора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Местного координатора программы накладывает резолюцию и в течение 1 (одного) рабочего дня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Местного координатора программы проверяет полноту представленных документов и в течение 2 (двух) рабочих дней с момента получения полного пакета документов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течение 10 (десяти) рабочих дней с момента получения всех документов и информации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Конкурсной комиссии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ответственный исполнитель услугодателя в течение 1 (одного) рабочего дня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РКС в течение 7 (семи)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сотрудник канцелярии услугодателя в течение 1 (одного) рабочего дня направляет уведомление Местному координатору программы о решении РКС и выдает выписку из протокола РКС по одобренным/отказанным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Местный координатор программы в течение 1 (одного) рабочего дня уведомляет услугополучателя о принятом решении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Абилкайыр хана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8-7132 -74-21-86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19.00 часов, перерыв с 13.00 до 15.00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улица Алтынсарина,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8-7132-22-16-06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8-71339-2-19-08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8-71337-4-26-38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8-71345-22-1-72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экономики, бюджетного планирования и предпринимательства Мартукского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8-71331-21-5-55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8-71333-3-06-72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8-71346-2-24-52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8-71332-2-19-40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Горького,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8-71336-21-1-41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47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8-71335-49-2-78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8-71343-21-2-21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 и сельского хозяйства"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8-71342-22-2-06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8-71341-2-20-12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18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22"/>
    <w:bookmarkStart w:name="z18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p>
      <w:pPr>
        <w:spacing w:after="0"/>
        <w:ind w:left="0"/>
        <w:jc w:val="both"/>
      </w:pPr>
      <w:bookmarkStart w:name="z182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услугодателем, отделами предпринимательства городов областного и районного значения (далее –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выписка из протокола заседания Регионального координационного совета по индустриально-инновационному развитию области (далее – РКС).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Start w:name="z18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bookmarkStart w:name="z186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в произвольной форме с документами согласно пункта 9 Стандарта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декабря 2015 года № 760 "О внесении изменений в приказ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13233) (далее - Стандарт).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заявку на участие в произвольной форме с документами согласно пункта 9 Стандарта (далее –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услугодателя регистрирует их в журнале не более 20 (двадцати) минут с момента поступления (с указанием даты и времени, фамилии и инициалов должностного лица) и передает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документов, регистрация их в журнале и передача руководителю усдугодателя.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течение 7 (семи) рабочих дней рассматривает документы, готовит перечень проектов и выносит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вынесение проектов на рассмотрение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решения и оформление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сотрудник канцелярии услугодателя выдает выписку из протокола РКС услугополучателю в течение 2 (двух) рабочих дней после подписания протокола РКС.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выписки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–направление бюджетной заявки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Местного координатора программы регистрирует их в журнале не более 20 (двадцати) минут с момента поступления (с указанием даты и времени, фамилии и инициалов должностного лица)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принятие документов, регистрация их в журнале и передача руководителю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Местного координатора программы накладывает резолюцию и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Местного координатора программы в течение 2 (двух) рабочих дней рассматривает документы, готовит перечень проектов и направляет услугодателю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проектов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течение 5 (пяти) рабочих дней рассматривает документы и выносит перечень проектов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вынесение проектов на рассмотрение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решения и оформление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выдает выписку из протокола РКС Местному координатору программы в течение 2 (двух) рабочих дней после подписания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выписки протокола РКС Местному координатору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Местный координатор программы готовит письмо с выпиской протокола РКС и направляет услугополучателю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выписки из протокола РКС.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–направление бюджетной заявки в уполномоченный орган.</w:t>
      </w:r>
    </w:p>
    <w:bookmarkStart w:name="z20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p>
      <w:pPr>
        <w:spacing w:after="0"/>
        <w:ind w:left="0"/>
        <w:jc w:val="both"/>
      </w:pPr>
      <w:bookmarkStart w:name="z205" w:id="28"/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Местного координатора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Местного координатора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оказания государственной услуги с указанием длительности каждой процедуры (действия),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услугодателя регистрирует их в журнале не более 20 (двадцати) минут с момента поступления (с указанием даты и времени, фамилии и инициалов должностного лица) и передает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течение 7 (семи) рабочих дней рассматривает документы, готовит перечень проектов и выносит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выписку из протокола РКС услугополучателю в течение 2 (двух) рабочих дней после подписания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Местного координатора программы регистрирует их в журнале не более 20 (двадцати) минут с момента поступления (с указанием даты и времени, фамилии и инициалов должностного лица)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Местного координатора программы накладывает резолюцию и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Местного координатора программы в течение 2 (двух) рабочих дней рассматривает документы, готовит перечень проектов и направляет услугодателю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течение 5 (пяти) рабочих дней рассматривает документы и выносит перечень проектов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выдает выписку из протокола РКС Местному координатору программы в течение 2 (двух) рабочих дней после подписания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Местный координатор программы готовит письмо с выпиской протокола РКС и направляет услугополучателю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 поддержки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Абилкайыр хана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8-7132 -74-21-86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19.00 часов, перерыв с 13.00 до 15.00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улица Алтынсарина,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8-7132-22-16-06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8-71339-2-19-08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8-71337-4-26-38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8-71345-22-1-72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экономики, бюджетного планирования и предпринимательства Мартукского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8-71331-21-5-55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8-71333-3-06-72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8-71346-2-24-52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8-71332-2-19-40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Горького,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8-71336-21-1-41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47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8-71335-49-2-78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8-71343-21-2-21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 и сельского хозяйства"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8-71342-22-2-06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8-71341-2-20-12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