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8daa" w14:textId="de88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Актюбинской области от 5 июня 2015 года № 191 "Об утверждении регламентов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мая 2016 года № 209. Зарегистрировано Департаментом юстиции Актюбинской области 28 июня 2016 года № 4965. Утратило силу постановлением акимата Актюбинской области от 30 декабря 2019 года № 532.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30.12.2019 № 532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(зарегистрированное в Реестре государственной регистрации нормативных правовых актов № 11304)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июня 2015 года № 191 "Об утверждении регламентов государственных услуг в области здравоохранения" (зарегистрированное в Реестре государственной регистрации нормативных правовых актов № 4410, опубликованное 17 июля 2015 года в газетах "Ақтөбе" и "Актюбинский вестник") следующее 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регламент государственной услуги "Вызов врача на дом";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регламент государственной услуги "Запись на прием к врачу";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регламент государственной услуги "Прикрепление к медицинской организации, оказывающей первичную медико-санитарную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регламент государственной услуги "Добровольное анонимное и обязательное конфиденциальное медицинское обследование на наличие ВИЧ-инфекции";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регламент государственной услуги "Выдача справки из туберкулезного диспансера";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регламент государственной услуги "Выдача справки из психоневрологического диспансера";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регламент государственной услуги "Выдача справки из наркологического диспансера";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регламент государственной услуги "Выдача выписки из медицинской карты стационарного больного";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регламент государственной услуги "Выдача справки с медицинской организации, оказывающей первичную медико-санитарную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регламент государственной услуги "Выдача листа о временной нетрудоспособности с медицинской организации, оказывающей первичную медико-санитарную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регламент государственной услуги "Выдача справки о временной нетрудоспособности медицинской организации, оказывающей первичную медико-санитарную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регламент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здравоохранения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Шериязданова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191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29" w:id="3"/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медицинскими организациями, оказывающими первичную медико-санитарную помощь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обращении на получение государственной услуги и выдача результатов государственной услуги осуществляется через врача-координатора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справка о регистрации согласия на прижизненное добровольное пожертвование тканей (части ткани) и (или) органов (части органов) (далее - справка о регистрации согласия)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1046 "О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(далее - Стандарт),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 об отказе в регистрации согласия);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 о регистрации отзыва согласия).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согласия или отзыва согласия на прижизненное добровольное пожертвование тканей (части ткани) и (или) органов (части органов) осуществляется медицинской организацией первичной медико-санитарной помощи (далее - ПМСП) в информационной системе "Регистр прикрепленного населения" (далее - РПН) при наличии прикрепления к данной организации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согласии или отзыве согласия на прижизненное добровольное пожертвование тканей (части ткани) и (или) органов (части органов) являются конфиденциальными.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bookmarkStart w:name="z38" w:id="5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 входящей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справки о регистрации согласия: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врач-координатор услугодателя в течение 30 (тридцати) минут с момента обращения услугополучателя предоставляет ему образец заявления для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заполняется заявления для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врач-координатор услугодателя течение 2 (двух) рабочих дней проверяет сведения в системе "Регистр диспансерных больных" об отсутствии противопоказаний (туберкулез, вирус иммунодефицита человека/синдром приобретенного иммунодефицита (далее – ВИЧ/СПИД), гепатиты В и С, психические и поведенческие расстройства, инфекции передающиеся половым путем) для трансплантации тканей (части ткани) и (или) органов (части органов).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 справку о регистрации согласия или справку об отказе в регистрации согласия и направляет их главному врачу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главный врач услугодателя в течение 30 (тридцати) минут ознакамливается и подписывает справку о регистрации согласия или справку об отказе в регистрации согласия и направляет их врачу-координатору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справку о регистрации согласия или справку об отказе в регистрации согласия врачу-координатору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врач-координатор услугодателя в течение 30 (тридцати) минут ставит на справке о регистрации согласия или справке об отказе в регистрации согласия печать организации и производит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(зарегистрированное в Реестре государственной регистрации нормативных правовых актов № 11381)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(далее - Правила).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справку о регистрации согласия или справку об отказе в регистрации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выдаче справки о регистрации отзыва согласия: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врач-координатор услугодателя в течение 30 (тридцати) минут с момента обращения услугополучателя предоставляет ему образец заявления для регистрации отзыва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заполняется заявления для регистрации отзыва согласия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врач-координатор услугодателя в течение 2 (двух) рабочих дней проверяет сведения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заполняет справку о регистрации отзыва согласия и направляет их главному врачу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главный врач услугодателя в течение 30 (тридцати) минут ознакамливается и подписывает справку о регистрации отзыва согласия и направляет их врачу-координатору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справку о регистрации отзыва согласия врачу-координатору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врач-координатор услугодателя в течение 30 (тридцати) минут ставит на справке о регистрации отзыва согласия печать организации и производит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справку о регистрации отзыва согласия услугополучателю.</w:t>
      </w:r>
    </w:p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bookmarkStart w:name="z60" w:id="7"/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врач-координатор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главный врач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выдаче справки о регистрации согласия: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врач-координатор услугодателя в течение 30 (тридцати) минут с момента обращения услугополучателя предоставляет ему образец заявления для регистрации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врач-координатор услугодателя в течение 2 (двух) рабочих дней проверяет сведения в системе "Регистр диспансерных больных" об отсутствии противопоказаний (туберкулез, ВИЧ/СПИД, гепатиты В и С, психические и поведенческие расстройства, инфекции передающиеся половым путем) для трансплантации тканей (части ткани) и (или) органов (части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главный врач услугодателя в течение 30 (тридцати) минут ознакамливается и подписывает справку о регистрации согласия или справку об отказе в регистрации согласия и направляет их врачу-координатору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врач-координатор услугодателя в течение 30 (тридцати) минут ставит на справке о регистрации согласия или справке об отказе в регистрации согласия печать организации и производит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выдаче справки о регистрации отзыва согласия: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врач-координатор услугодателя в течение 30 (тридцати) минут с момента обращения услугополучателя предоставляет ему образец заявления для регистрации отзыва согласия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врач-координатор услугодателя в течение 2 (двух) рабочих дней проверяет сведения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главный врач услугодателя в течение 30 (тридцати) минут ознакамливается и подписывает справку о регистрации отзыва согласия и направляет их врачу-координатору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врач-координатор услугодателя в течение 30 (тридцати) минут ставит на справке о регистрации отзыва согласия печать организации и производит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согласия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отзыва 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прижизненное добровольное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пожертвование тканей (части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ткани) и (или) органов (части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органов) после смерти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