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d24e8" w14:textId="d6d24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Актюбинской области от 22 мая 2015 года № 164 "Об утверждении регламентов государственных услуг в сфере религиозной деятельности"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3 июня 2016 года № 235. Зарегистрировано Департаментом юстиции Актюбинской области 5 июля 2016 года № 4983. Утратило силу постановлением акимата Актюбинской области от 6 апреля 2020 года № 153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Актюбинской области от 06.04.2020 № 153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23 апреля 2015 года № 147 "Об утверждении стандартов государственных услуг в сфере религиозной деятельности" (зарегистрированного в Реестре государственной регистрации нормативных правовых актов № 11183)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22 мая 2015 года № 164 "Об утверждении регламентов государственных услуг в сфере религиозной деятельности" (зарегистрированного в Реестре государственной регистрации нормативных правовых актов № 4376, опубликованного 9 июля 2015 года в газетах "Ақтөбе" и "Актюбинский вестник")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регламент 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"Проведение регистрации и перерегистрации лиц, осуществляющих миссионерскую деятельность", утвержденный вышеуказанным постановлением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регламент 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"Выдача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назначения", утвержденный вышеуказанным постановлением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/>
          <w:b w:val="false"/>
          <w:i w:val="false"/>
          <w:color w:val="000000"/>
          <w:sz w:val="28"/>
        </w:rPr>
        <w:t>регламент 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"Выдача решения о согласовании расположения помещений для проведения религиозных мероприятий за пределами культовых зданий (сооружений)", утвержденный вышеуказанным постановлением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4) </w:t>
      </w:r>
      <w:r>
        <w:rPr>
          <w:rFonts w:ascii="Times New Roman"/>
          <w:b w:val="false"/>
          <w:i w:val="false"/>
          <w:color w:val="000000"/>
          <w:sz w:val="28"/>
        </w:rPr>
        <w:t>регламент 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"Выдача решения о строительстве культовых зданий (сооружений), определении их месторасположения", утвержденный вышеуказанным постановлением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5) </w:t>
      </w:r>
      <w:r>
        <w:rPr>
          <w:rFonts w:ascii="Times New Roman"/>
          <w:b w:val="false"/>
          <w:i w:val="false"/>
          <w:color w:val="000000"/>
          <w:sz w:val="28"/>
        </w:rPr>
        <w:t>регламент 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"Выдача решения о перепрофилировании (изменении функционального назначения) зданий (сооружений) в культовые здания (сооружения)", утвержденный вышеуказанным постановлением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"Управление по делам религий Актюбинской области" обеспечить направление настоящего постановления на официальное опубликование в периодических печатных изданиях и информационно-правовой системе "Әділет".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Актюбинской области Шериязданова А.Т.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Актюбинской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июня 2016 года № 235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Актюбинской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мая 2015 года № 164</w:t>
            </w:r>
          </w:p>
        </w:tc>
      </w:tr>
    </w:tbl>
    <w:bookmarkStart w:name="z1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"Проведение регистрации и перерегистрации лиц, осуществляющих миссионерскую деятельность"</w:t>
      </w:r>
    </w:p>
    <w:bookmarkEnd w:id="1"/>
    <w:bookmarkStart w:name="z1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"Проведение регистрации и перерегистрации лиц, осуществляющих миссионерскую деятельность" (далее - государственная услуга) оказывается государственным учреждением "Управление по делам религий Актюбинской области" (далее – услугодатель). Прием заявления и выдача результата оказания государственной услуги осуществляется канцелярией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Форма оказываемой государственной услуги –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Результат оказания государственной услуги – свидетельство о регистрации (перерегистрации) миссионера или мотивированный ответ об отказе в оказании государственной услуги в случае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"Проведение регистрации и перерегистрации лиц, осуществляющих миссионерскую деятельность" утвержденному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23 апреля 2015 года № 147 "Об утверждении стандартов государственных услуг в сфере религиозной деятельности"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результатов оказания государственной услуги - бумажная.</w:t>
      </w:r>
    </w:p>
    <w:bookmarkEnd w:id="3"/>
    <w:bookmarkStart w:name="z2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(работников) услугодателя в процессе оказания государственной услуги</w:t>
      </w:r>
    </w:p>
    <w:bookmarkEnd w:id="4"/>
    <w:bookmarkStart w:name="z2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заявление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сотрудник услугодателя принимает документы, производит проверку документов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документы соответствуют указанным требованиям, то выдается копия заявления услугополучателя со штампом услугодателя, содержащая дату и время приема документов, с указанием фамилии, имени, отчества лица, принявшего документы в течение 30 (тридцати) минут и передает руководителю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 ознакамливается с документами и определяет ответственного исполнителя в течение 1 (одного) календарного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услугодателя изучает документы и подготавливает свидетельство о регистрации (перерегистрации) миссионера или мотивированный ответ об отказе в оказании государственной услуги на бумажном носителе в течение 20 (двадцати) календарных дней и передает руководителю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регистрации или перерегистрации приостанавливается при проведении религиоведческой экспертизы для получения заключения по материалам, представленным услугополучателем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руководитель услугодателя подписывает свидетельство о регистрации (перерегистрации) миссионера или мотивированный ответ об отказе в оказании государственной услуги в течение 8 (восьми)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сотрудник услугодателя осуществляет выдачу свидетельства о регистрации (перерегистрации) миссионера или мотивированный ответ об отказе в оказании государственной услуги в течение 1 (одного) календарного дня.</w:t>
      </w:r>
    </w:p>
    <w:bookmarkEnd w:id="5"/>
    <w:bookmarkStart w:name="z3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6"/>
    <w:bookmarkStart w:name="z3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сотрудник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сотрудник услугодателя принимает документы, производит проверку документов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документы соответствуют указанным требованиям, то выдается копия заявления услугополучателя со штампом услугодателя, содержащая дату и время приема документов, с указанием фамилии, имени, отчества лица, принявшего документы в течение 30 (тридцати) минут и передает руководителю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 ознакамливается с документами и определяет ответственного исполнителя в течение 1 (одного) календарного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услугодателя изучает документы и подготавливает свидетельство о регистрации (перерегистрации) миссионера или мотивированный ответ об отказе в оказании государственной услуги на бумажном носителе в течение 20 (двадцати) календарных дней и передает руководителю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регистрации или перерегистрации приостанавливается при проведении религиоведческой экспертизы для получения заключения по материалам, представленным услугополучателем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руководитель услугодателя подписывает свидетельство о регистрации (перерегистрации) миссионера или мотивированный ответ об отказе в оказании государственной услуги в течение 8 (восьми)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сотрудник услугодателя осуществляет выдачу свидетельства о регистрации (перерегистрации) миссионера или мотивированный ответ об отказе в оказании государственной услуги в течение 1 (одного) календарного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бизнeс-процессов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 государственной услуги размещается на интернет-ресурсе услугодателя.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"Проведение регистрации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перерегистрации лиц,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осуществляющих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миссионерскую деятельность"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"Проведение регистрации и перерегистрации лиц, осуществляющих миссионерскую деятельность"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581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6985000" cy="430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85000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июня 2016 года № 235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Актюбинской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мая 2015 года № 164</w:t>
            </w:r>
          </w:p>
        </w:tc>
      </w:tr>
    </w:tbl>
    <w:bookmarkStart w:name="z5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назначения"</w:t>
      </w:r>
    </w:p>
    <w:bookmarkEnd w:id="8"/>
    <w:bookmarkStart w:name="z5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9"/>
    <w:bookmarkStart w:name="z5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назначения" (далее - государственная услуга) оказывается государственным учреждением "Управление по делам религий Актюбинской области" (далее – услугодатель). Прием заявления и выдача результата оказания государственной услуги осуществляется канцелярией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Форма оказываемой государственной услуги –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Результат оказания государственной услуги - решение услугодателя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решения о строительстве культовых зданий (сооружений), определении их месторасположения" утвержденному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23 апреля 2015 года № 147 "Об утверждении стандартов государственных услуг в сфере религиозной деятельности"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результатов оказания государственной услуги - бумажная.</w:t>
      </w:r>
    </w:p>
    <w:bookmarkEnd w:id="10"/>
    <w:bookmarkStart w:name="z5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1"/>
    <w:bookmarkStart w:name="z5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заявление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сотрудник услугодателя принимает документы, производит проверку документов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документы соответствуют указанным требованиям, то выдается копия заявления услугополучателя со штампом услугодателя, содержащая дату и время приема документов, с указанием фамилии, имени, отчества лица, принявшего документы в течение 30 (тридцати) минут и передает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 ознакамливается с документами и определяет ответственного исполнителя в течение 1 (одного) календарного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услугодателя изучает документы и подготавливает проект постановления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 в течение 20 (двадцати) календарных дней и передает сотруднику канцелярии местного исполнительного органа для подписания акимом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сотрудник канцелярии местного исполнительного органа передает акиму области, аким области подписывает решение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 в течение 8 (восьми)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сотрудник услугодателя осуществляет выдачу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 в течение 1 (одного) календарного дня.</w:t>
      </w:r>
    </w:p>
    <w:bookmarkEnd w:id="12"/>
    <w:bookmarkStart w:name="z6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3"/>
    <w:bookmarkStart w:name="z6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сотрудник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сотрудник канцелярии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аким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сотрудник услугодателя принимает документы, производит проверку документов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документы соответствуют указанным требованиям, то выдается копия заявления услугополучателя со штампом услугодателя, содержащая дату и время приема документов, с указанием фамилии, имени, отчества лица, принявшего документы в течение 30 (тридцати) минут и передает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 ознакамливается с документами и определяет ответственного исполнителя в течение 1 (одного) календарного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услугодателя изучает документы и подготавливает проект постановления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 в течение 20 (двадцати) календарных дней и передает сотруднику канцелярии местного исполнительного органа для подписания акимом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сотрудник канцелярии местного исполнительного органа передает акиму области, аким области подписывает решение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 в течение 8 (восьми)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сотрудник услугодателя осуществляет выдачу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 в течение 1 (одного) календарного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бизнeс-процессов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 государственной услуги размещается на интернет-ресурсе услугодателя.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"Выдача решения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утверждении расположения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специальных стационарных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помещений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распространения религиозной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литературы и иных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информационных материалов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религиозного содержания,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предметов религиозного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назначения"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771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6985000" cy="430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85000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июня 2016 года № 235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Актюбинской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мая 2015 года № 164</w:t>
            </w:r>
          </w:p>
        </w:tc>
      </w:tr>
    </w:tbl>
    <w:bookmarkStart w:name="z8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решения о согласовании расположения помещений для проведения религиозных мероприятий за пределами культовых зданий (сооружений)"</w:t>
      </w:r>
    </w:p>
    <w:bookmarkEnd w:id="15"/>
    <w:bookmarkStart w:name="z8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6"/>
    <w:bookmarkStart w:name="z8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решения о согласовании расположения помещений для проведения религиозных мероприятий за пределами культовых зданий (сооружений)" (далее - государственная услуга) оказывается государственным учреждением "Управление по делам религий Актюбинской области" (далее – услугодатель). Прием заявления и выдача результатя оказания государственной услуги осуществляется канцелярией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Форма оказываемой государственной услуги –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Результат оказания государственной услуги – письмо-согласование о согласовании расположения помещений для проведения религиозных мероприятий за пределами культовых зданий (сооружений) или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решения о согласовании расположения помещений для проведения религиозных мероприятий за пределами культовых зданий (сооружений)" (далее - Стандарт) утвержденному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23 апреля 2015 года № 147 "Об утверждении стандартов государственных услуг в сфере религиозной деятельности".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результатов оказания государственной услуги - бумажная.</w:t>
      </w:r>
    </w:p>
    <w:bookmarkEnd w:id="17"/>
    <w:bookmarkStart w:name="z9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8"/>
    <w:bookmarkStart w:name="z9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заявление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сотрудник услугодателя принимает документы, производит проверку документов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документы соответствуют указанным требованиям, то выдается копия заявления услугополучателя со штампом услугодателя, содержащая дату и время приема документов, с указанием фамилии, имени, отчества лица, принявшего документы в течение 30 (тридцати) минут и передает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 ознакамливается с документами и определяет ответственного исполнителя в течение 1 (одного) календарного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услугодателя изучает документы и подготавливает проект постановления о согласовании расположения помещений для проведения религиозных мероприятий за пределами культовых зданий (сооружений) или мотивированный ответ об отказе в оказании государственной услуги на бумажном носителе в течение 20 (двадцати) календарных дней и передает сотруднику канцелярии местного исполнительного органа для подписания акимом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сотрудник канцелярии местного исполнительного органа передает акиму области, аким области подписывает письмо-согласование о согласовании расположения помещений для проведения религиозных мероприятий за пределами культовых зданий (сооружений) или мотивированный ответ об отказе в оказании государственной услуги в течение 8 (восьми)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сотрудник услугодателя осуществляет выдачу письма-согласования о согласовании расположения помещений для проведения религиозных мероприятий за пределами культовых зданий (сооружений) или мотивированный ответ об отказе в оказании государственной услуги в течение 1 (одного) календарного дня.</w:t>
      </w:r>
    </w:p>
    <w:bookmarkEnd w:id="19"/>
    <w:bookmarkStart w:name="z10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0"/>
    <w:bookmarkStart w:name="z10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сотрудник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сотрудник канцелярии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аким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сотрудник услугодателя принимает документы, производит проверку документов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документы соответствуют указанным требованиям, то выдается копия заявления услугополучателя со штампом услугодателя, содержащая дату и время приема документов, с указанием фамилии, имени, отчества лица, принявшего документы в течение 30 (тридцати) минут и передает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 ознакамливается с документами и определяет ответственного исполнителя в течение 1 (одного) календарного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услугодателя изучает документы и подготавливает проект постановления о согласовании расположения помещений для проведения религиозных мероприятий за пределами культовых зданий (сооружений) или мотивированный ответ об отказе в оказании государственной услуги на бумажном носителе в течение 20 (двадцати) календарных дней и передает сотруднику канцелярии местного исполнительного органа для подписания акимом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сотрудник канцелярии местного исполнительного органа передает акиму области, аким области подписывает письмо-согласование о согласовании расположения помещений для проведения религиозных мероприятий за пределами культовых зданий (сооружений) или мотивированный ответ об отказе в оказании государственной услуги в течение 8 (восьми)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сотрудник услугодателя осуществляет выдачу письма-согласования о согласовании расположения помещений для проведения религиозных мероприятий за пределами культовых зданий (сооружений) или мотивированный ответ об отказе в оказании государственной услуги в течение 1 (одного) календарного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бизнeс-процессов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 государственной услуги размещается на интернет-ресурсе услугодателя.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"Выдача решения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согласовании расположения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помещений для проведений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религиозных мероприятий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пределами культовых зданий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(сооружений)"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решения о согласовании расположения помещений для проведений религиозных мероприятий за пределами культовых зданий (сооружений)"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92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6985000" cy="430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85000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июня 2016 года № 235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Актюбинской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мая 2015 года № 164</w:t>
            </w:r>
          </w:p>
        </w:tc>
      </w:tr>
    </w:tbl>
    <w:bookmarkStart w:name="z12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решения о строительстве культовых зданий (сооружений), определении их месторасположения"</w:t>
      </w:r>
    </w:p>
    <w:bookmarkEnd w:id="22"/>
    <w:bookmarkStart w:name="z12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3"/>
    <w:bookmarkStart w:name="z12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решения о строительстве культовых зданий (сооружений), определении их месторасположения" (далее - государственная услуга) оказывается государственным учреждением "Управление по делам религий Актюбинской области" (далее – услугодатель). Прием заявления и выдача результата оказания государственной услуги осуществляется канцелярией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Форма оказываемой государственной услуги –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Результат оказания государственной услуги – решение услугодателя о строительстве культовых зданий (сооружений), определении их месторасположения или мотивированный ответ об отказе в оказании государственной услуги в случае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решения о строительстве культовых зданий (сооружений), определении их месторасположения" утвержденному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23 апреля 2015 года № 147 "Об утверждении стандартов государственных услуг в сфере религиозной деятельности"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бумажная.</w:t>
      </w:r>
    </w:p>
    <w:bookmarkEnd w:id="24"/>
    <w:bookmarkStart w:name="z12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5"/>
    <w:bookmarkStart w:name="z1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заявление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сотрудник услугодателя принимает документы, производит проверку документов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документы соответствуют указанным требованиям, то выдается копия заявления услугополучателя со штампом услугодателя, содержащая дату и время приема документов, с указанием фамилии, имени, отчества лица, принявшего документы в течение 30 (тридцати) минут и передает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 ознакамливается с документами и определяет ответственного исполнителя в течение 1 (одного) календарного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услугодателя изучает документы и подготавливает проект постановления о строительстве культовых зданий (сооружений), определении их месторасположения или мотивированный ответ об отказе в оказании государственной услуги на бумажном носителе в течение 20 (двадцати) календарных дней и передает сотруднику канцелярии местного исполнительного органа для подписания акимом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сотрудник канцелярии местного исполнительного органа передает акиму области, аким области подписывает решение о строительстве культовых зданий (сооружений), определении их месторасположения или мотивированный ответ об отказе в оказании государственной услуги в течение 8 (восьми)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сотрудник услугодателя осуществляет выдачу решения о строительстве культовых зданий (сооружений), определении их месторасположения или мотивированный ответ об отказе в оказании государственной услуги в течение 1 (одного) календарного дня.</w:t>
      </w:r>
    </w:p>
    <w:bookmarkEnd w:id="26"/>
    <w:bookmarkStart w:name="z13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7"/>
    <w:bookmarkStart w:name="z1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сотрудник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сотрудник канцелярии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аким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сотрудник услугодателя принимает документы, производит проверку документов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документы соответствуют указанным требованиям, то выдается копия заявления услугополучателя со штампом услугодателя, содержащая дату и время приема документов, с указанием фамилии, имени, отчества лица, принявшего документы в течение 30 (тридцати) минут и передает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 ознакамливается с документами и определяет ответственного исполнителя в течение 1 (одного) календарного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услугодателя изучает документы и подготавливает проект постановления о строительстве культовых зданий (сооружений), определении их месторасположения или мотивированный ответ об отказе в оказании государственной услуги на бумажном носителе в течение 20 (двадцати) календарных дней и передает сотруднику канцелярии местного исполнительного органа для подписания акимом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сотрудник канцелярии местного исполнительного органа передает акиму области, аким области подписывает решение о строительстве культовых зданий (сооружений), определении их месторасположения или мотивированный ответ об отказе в оказании государственной услуги в течение 8 (восьми)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сотрудник услугодателя осуществляет выдачу решения о строительстве культовых зданий (сооружений), определении их месторасположения или мотивированный ответ об отказе в оказании государственной услуги в течение 1 (одного) календарного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бизнeс-процессов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 государственной услуги размещается на интернет-ресурсе услугодателя.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"Выдача решения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строительстве культовых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зданий (сооружений),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определении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месторасположения"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решения о строительстве культовых зданий (сооружений), определении их места расположения" 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21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1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6985000" cy="430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985000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июня 2016 года № 235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Актюбинской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мая 2015 года № 164</w:t>
            </w:r>
          </w:p>
        </w:tc>
      </w:tr>
    </w:tbl>
    <w:bookmarkStart w:name="z15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решения о перепрофилировании (изменении функционального назначения) зданий (сооружений) в культовые здания (сооружения)"</w:t>
      </w:r>
    </w:p>
    <w:bookmarkEnd w:id="29"/>
    <w:bookmarkStart w:name="z15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30"/>
    <w:bookmarkStart w:name="z15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решения о перепрофилировании (изменении функционального назначения) зданий (сооружений) в культовые здания (сооружения)" (далее - государственная услуга) оказывается государственным учреждением "Управление по делам религий Актюбинской области" (далее – услугодатель). Прием заявления и выдача результата оказания государственной услуги осуществляется канцелярией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Форма оказываемой государственной услуги –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Результат оказания государственной услуги – решение услугодателя о строительстве культовых зданий (сооружений), определении их месторасположения или мотивированный ответ об отказе в оказании государственной услуги в случае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решения о строительстве культовых зданий (сооружений), определении их месторасположения" утвержденному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23 апреля 2015 года № 147 "Об утверждении стандартов государственных услуг в сфере религиозной деятельности"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бумажная.</w:t>
      </w:r>
    </w:p>
    <w:bookmarkEnd w:id="31"/>
    <w:bookmarkStart w:name="z163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32"/>
    <w:bookmarkStart w:name="z16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заявление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сотрудник услугодателя принимает документы, производит проверку документов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документы соответствуют указанным требованиям, то выдается копия заявления услугополучателя со штампом услугодателя, содержащая дату и время приема документов, с указанием фамилии, имени, отчества лица, принявшего документы в течение 30 (тридцати) минут и передает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 ознакамливается с документами и определяет ответственного исполнителя в течение 1 (одного) календарного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услугодателя изучает документы и подготавливает проект постановления о перепрофилировании (изменении функционального назначения) зданий (сооружений) в культовые здания (сооружения) или мотивированный ответ об отказе в оказании государственной услуги на бумажном носителе в течение 20 (двадцати) календарных дней и передает сотруднику канцелярии местного исполнительного органа для подписания акимом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сотрудник канцелярии местного исполнительного органа передает акиму области, аким области подписывает решение о перепрофилировании (изменении функционального назначения) зданий (сооружений) в культовые здания (сооружения) или мотивированный ответ об отказе в оказании государственной услуги в течение 8 (восьми)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сотрудник услугодателя осуществляет выдачу решения о перепрофилировании (изменении функционального назначения) зданий (сооружений) в культовые здания (сооружения) определении их месторасположения или мотивированный ответ об отказе в оказании государственной услуги в течение 1 (одного) календарного дня.</w:t>
      </w:r>
    </w:p>
    <w:bookmarkEnd w:id="33"/>
    <w:bookmarkStart w:name="z172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4"/>
    <w:bookmarkStart w:name="z17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сотрудник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сотрудник канцелярии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аким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сотрудник услугодателя принимает документы, производит проверку документов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документы соответствуют указанным требованиям, то выдается копия заявления услугополучателя со штампом услугодателя, содержащая дату и время приема документов, с указанием фамилии, имени, отчества лица, принявшего документы в течение 30 (тридцати) минут и передает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 ознакамливается с документами и определяет ответственного исполнителя в течение 1 (одного) календарного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услугодателя изучает документы и подготавливает проект постановления о перепрофилировании (изменении функционального назначения) зданий (сооружений) в культовые здания (сооружения) или мотивированный ответ об отказе в оказании государственной услуги на бумажном носителе в течение 20 (двадцати) календарных дней и передает сотруднику канцелярии местного исполнительного органа для подписания акимом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сотрудник канцелярии местного исполнительного органа передает акиму области, аким области подписывает решение о перепрофилировании (изменении функционального назначения) зданий (сооружений) в культовые здания (сооружения) или мотивированный ответ об отказе в оказании государственной услуги в течение 8 (восьми)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сотрудник услугодателя осуществляет выдачу решения о перепрофилировании (изменении функционального назначения) зданий (сооружений) в культовые здания (сооружения) определении их месторасположения или мотивированный ответ об отказе в оказании государственной услуги в течение 1 (одного) календарного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бизнeс-процессов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 государственной услуги размещается на интернет-ресурсе услугодателя.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"Выдача решения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перепрофилировании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(изменении функционального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назначения) зданий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(сооружений) в культовые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здания (сооружения)"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решения о перепрофилировании (изменении функционального назначения) зданий (сооружений) в культовые здания (сооружения)"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89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9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6985000" cy="430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985000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header.xml" Type="http://schemas.openxmlformats.org/officeDocument/2006/relationships/header" Id="rId1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