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5386" w14:textId="1a35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27 мая 2015 года № 175 "Об утверждении регламента государственной услуги в сфере недропользования"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июня 2016 года № 240. Зарегистрировано Департаментом юстиции Актюбинской области 5 июля 2016 года № 4984. Утратило силу постановлением акимата Актюбинской области от 17 марта 2020 года № 105.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17.03.2020 № 105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(зарегистрированного в Реестре государственной регистрации нормативных правовых актов за № 11606)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мая 2015 года № 175 "Об утверждении регламента государственной услуги в сфере недропользования" (зарегистрированное в реестре государственной регистрации нормативных правовых актов за № 4400, опубликованное 14 июля 2015 года в газетах "Ақтөбе" и "Актюбинский вестник")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договора залога права недропользования на разведку, добычу общераспространенных полезных ископаемых",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 - 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Искалиева Г.Н.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2015 года № 175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5" w:id="3"/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договора залога права недропользования на разведку, добычу общераспространенных полезных ископаемых" оказывается государственным учреждением "Управление природных ресурсов и регулирования природопользования Актюбинской области" (далее – услугодатель).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-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электронная (частично автоматизированная) и (или) бумажная.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оказываемой государственной услуги - свидетельство о регистрации договора залога права недропользования (далее – свидетельство),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сырья, а также угля и урана" (зарегистрированного в Реестре государственной регистрации нормативных правовых актов № 11606) (далее – Стандарт), либо мотивированный ответ об отказе в оказании государственной услуги в случаях и по основаниям, установленным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бумажная.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both"/>
      </w:pPr>
      <w:bookmarkStart w:name="z25" w:id="5"/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при обращении к услугодателю и в Государственную корпорацию является: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 запрос в форме электронного документа, подписанного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их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подача документов -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прием документов - сотрудник канцелярии услугодателя принимает и регистрирует документы, подтверждает принятие заявления отметкой на его копии с указанием даты и времени приема пакета документов и предоставляет документы руководителю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распределение документов - руководитель услугодателя рассматривает документы и направляет руководителю отдела услугодателя в течении 15 (пятнадцати) минут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рассмотрение документов - руководитель отдела услугодателя рассматривает документы и направляет ответственному исполнителю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подготовка результата оказываемой услуги - ответственный исполнитель услугодателя рассматривает документы, подготавливает и предоставляет свидетельство либо мотивированный отказ руководителю услугодателя в течении 4 (четырех)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формирование результата оказываемой услуги - руководитель услугодателя ознакамливается, подписывает и направляет свидетельство либо мотивированный отказ сотруднику канцелярии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регистрация и выдача результата оказываемой услуги - сотрудник канцелярии услугодателя регистрирует и выдает свидетельство либо мотивированный отказ услугополучателю (либо его представителю по доверенности) в течении 15 (пятнадцати) минут.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both"/>
      </w:pPr>
      <w:bookmarkStart w:name="z37" w:id="7"/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после предоставлении услугополучателелем (либо его представителем по доверенности)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регистрирует документы, подтверждает принятие заявления отметкой на его копии с указанием даты и времени приема пакета документов и предоставляет документы руководителю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направляет руководителю отдела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руководителю отдела услугодателя рассматривает документы и направляет ответственному исполнителю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рассматривает документы, подготавливает и предоставляет свидетельство либо мотивированный отказ руководителю услугодателя в течении 4 (четырех)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ознакамливаетя, подписывает и направляет свидетельство либо мотивированный отказ сотруднику канцелярии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регистрирует и выдает свидетельство либо мотивированный отказ услугополучателю (либо его представителю по доверенности) в течении 15 (пятнадцати) минут.</w:t>
      </w:r>
    </w:p>
    <w:bookmarkStart w:name="z4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p>
      <w:pPr>
        <w:spacing w:after="0"/>
        <w:ind w:left="0"/>
        <w:jc w:val="both"/>
      </w:pPr>
      <w:bookmarkStart w:name="z50" w:id="9"/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услугополучателя при оказании государственной услуги через услугодателя: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сотрудником услугодателя логина и пароля (процесс авторизации) в автоматизированное рабочее место государственной базы данных "Е-лицензирование" (далее – АРМ ГБД "Е-лицензирование")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условие 1 – проверка в АРМ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формирование АРМ ГБД "Е-лицензирование"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выбор сотрудником услугодателя государственной услуги, указанной в настоящем Регламенте, вывод на экран формы запроса для оказания государственной услуги и ввод сотрудником услугодателя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4 – направление запроса через шлюз электронного правительства (далее-ШЭП) в государственную базу данных физических лиц/ государственную базу данных юридических лиц (далее-ГБД ФЛ/ГБД ЮЛ) о данных услугополучателя, а также Единую нотариальную информационную систему (далее - ЕНИС) –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наличия данных услугополучателя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формирование сообщения о невозможности получения данных в связи с отсутствием данных услугополучателя в ГБД ФЛ/ГБД ЮЛ и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7 – регистрация запроса в АРМ ГБД "Е-лицензирование" и обработка услуги в АРМ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услугодателем соответствия услугополучателя квалификационным требованиям и основаниям для выдачи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процесс 8 – формирование сообщения об отказе в запрашиваемой услуге в связи с имеющимися нарушениями в данных услугополучателя в АРМ ГБД "Е-лизензирование";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9 – получение услугополучателем результата государственной услуги сформированной в АРМ ГБД "Е-лицензирование".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услугодателя и услугополучателя при оказании услуги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(либо его представитель по доверенности)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Государственной корпорации регистрирует документы и сверяет подлинность оригиналов с воспроизведенными электронными копиями документов, после чего возвращает оригиналы услугополучателю (либо его представителю по доверенности)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(либо его представителя по доверенности)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накопительного отдела Государственной корпорации перенаправляет документы услугодателю в течении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услугодателя регистрирует и предоставляет документы руководителю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рассматривает документы и направляет руководителю отдела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отдела услугодателя рассматривает документы и направляет ответственному исполнителю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услугодателя рассматривает документы, подготавливает и предоставляет свидетельство либо мотивированный отказ руководителю услугодателя в течении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ознакамливается, подписывает и направляет свидетельство либо мотивированный отказ сотруднику канцелярии услугодателя в течении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сотрудник канцелярии услугодателя регистрирует и направляет свидетельство либо мотивированный отказ в Государственную корпорацию в течении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работник Государственной корпорации регистрирует и выдает свидетельство услугополучателю (либо его представителю по доверенности) в течении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храниться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- ИИН) и бизнес идентификационного номера (далее - 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выбор услугополучателем регистрационного свидетельства ЭЦП для удостоверения подписания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государственной услуге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регистрация электронного документа (запроса услугополучателя) в портале и обработка запроса в АРМ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8 – формирование сообщения об отказе в запрашиваемой услуге в связи с имеющимися нарушениями в данных услугополучателя в АРМ ГБД "Е-лизензирование";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процесс 9 – получение услугополучателем результата государственной услуги сформированной в портале.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договора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недропользования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функциональных взаимодействий информационных систем, задействованных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631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"Регистрация договора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недропользования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разведку, добычу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общераспространенных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договора залога права недропользования на разведку, добычу общераспространенных полезных ископаемых"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