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5dac3" w14:textId="1a5da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бесплатного проезда гражданам за пределы населенного пункта на лечение за счет бюджетных средств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Актюбинской области от 17 августа 2016 года № 54. Зарегистрировано Департаментом юстиции Актюбинской области 15 сентября 2016 года № 5073. Утратило силу решением маслихата Актюбинской области от 17 мая 2021 года № 38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Актюбинской области от 17.05.2021 № 38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Кодекса Республики Казахстан от 18 сентября 2009 года "О здоровье народа и системе здравоохранения",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Актюбинский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Предоставить бесплатный проезд гражданам, проживающим в Актюбинской области, за пределы населенного пункта на лечение за счет бюджетных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ИЗИМБЕТОВ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КАЛДЫГУЛОВА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