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4e09" w14:textId="f364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6 октября 2016 года № 425. Зарегистрировано Департаментом юстиции Актюбинской области 3 ноября 2016 года № 5122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июня 2016 года № 227 "Об установлении мест для массового отдыха, туризма и спорта на водных объектах и водохозяйственных сооружениях Актюбинской области" (зарегистрированное в Реестре государственной регистрации нормативных правовых актов № 4975, опубликованное 9-11 июля 2016 года в газетах "Ақтөбе" и "Актюбинский вестник")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экологии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Ж.Иманкулов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"06" октября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"Департамент по защите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 Актюбинской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Н.Беркимбаева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"06" октября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Актюбинского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территориального отдела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"Жайык-Каспийская бассейновая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инспекция по регулированию использования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Х.Бултеев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"06" октября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июня 2016 года № 227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3255"/>
        <w:gridCol w:w="1198"/>
        <w:gridCol w:w="6022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массового отдыха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напротив новостроек по улице 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поселок Кирпичный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угол улица Нокина-Жанкожа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напротив Западно-Казахстанской Ярмарки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вблизи моста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вблизи спасательной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база отдыха на реке Каргала в районе бывшего пионерского лагеря 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Актобе, зона отдыха в районе бывшего "Земснаряда"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Бестамак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Сарыкобда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"Старый" и "Новый"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Каракобда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Жаруткель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Улгайсын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Талдык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Каргалинское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БАМ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Каргала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Кемпирсай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Тарангул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Кос-Естек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Яблуновский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Аулие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Мугалжарского района, село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Ащыойыл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Шыгырлы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Шыгырлы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Дайра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Большая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Кызылсу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Жарлыбутак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Кудуксай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Орь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города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