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a055" w14:textId="1a9a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24 апреля 2015 года № 136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октября 2016 года № 431. Зарегистрировано Департаментом юстиции Актюбинской области 15 ноября 2016 года № 5139.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приказами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отношений", зарегистрированного в Реестре государственной регистрации нормативных правовых актов № 11052,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апреля 2015 года № 136 "Об утверждении регламентов государственных услуг в сфере земельных отношений" (зарегистрированное в Реестре государственной регистрации нормативных правовых актов № 4340, опубликованное 16 июня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утвержденный акт кадастровой (оценочной) стоимости земельного участка либо мотивированный ответ об отказе в оказании государственной услуги в случаях и по основаниям, предусмотренных пунктом 9-1 Стандарта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утвержденного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приказ об утверждении землеустроительного проекта по формированию земельного участка либо мотивированный ответ об отказе в оказании государственной услуги в случаях и по основаниям, предусмотренных пунктом 9-1 Стандарта государственной услуги "Утверждение землеустроительных проектов по формированию земельных участков", утвержденного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- запрос в форме электронного документа согласно приложению 1 к Стандарту, удостоверенного электронно-цифровой подписью (далее – ЭЦП) услугополучателя.";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постановление о выдаче решения на изменение целевого назначения земельного участка (далее - решение) либо мотивированный ответ об отказе в оказании государственной услуги в случаях и по основаниям, предусмотренных пунктом 10 Стандарта государственной услуги "Выдача решения на изменение целевого назначения земельного участка", утвержденного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- запрос в форме электронного документа согласно приложению 1 к Стандарту, удостоверенного электронно-цифровой подписью (далее – ЭЦП) услугополучателя.";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постановление о выдаче разрешения на использование земельного участка для изыскательских работ (далее - разрешение) либо мотивированный ответ об отказе в оказании государственной услуги в случаях и по основаниям, предусмотренных пунктом 9-1 Стандарта государственной услуги "Выдача разрешения на использование земельного участка для изыскательских работ", утвержденного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- запрос в форме электронного документа согласно приложению 1 к Стандарту, удостоверенного электронно-цифровой подписью (далее – ЭЦП) услугополучателя.";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перевод орошаемой пашни в неорошаемые виды угодий",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постановление услугодателя о решении перевода орошаемой пашни в неорошаемые виды угодий (далее - разрешение) либо мотивированный ответ об отказе в оказании государственной услуги в случаях и по основаниям, предусмотренных пунктом 9-1 Стандарта государственной услуги "Выдача решения на перевод орошаемой пашни в неорошаемые виды угодий", утвержденного приказом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картографии", зарегистрированного в Реестре государственной регистрации нормативных правовых актов № 11050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- запрос в форме электронного документа согласно приложению 1 к Стандарту, удостоверенного электронно-цифровой подписью (далее – ЭЦП) услугополучателя.";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перевод сельскохозяйственных угодий из одного вида в другой",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Результатом государственной услуги является разрешение услугодателя о переводе сельскохозяйственных угодий из одного вида в другой (далее – разрешение) либо мотивированный ответ об отказе в оказании государственной услуги в случаях и по основаниям, предусмотренных пунктом 9-1 Стандарта государственной услуги "Выдача разрешения на перевод сельскохозяйственных угодий из одного вида в другой", утвержденного приказом исполняющего обязанности Министра национальной экономики Республики Казахстан от 27 марта 2015 года № 271 "Об утверждении стандартов государственных услуг в сфере земельных отношений", зарегистрированного в Реестре государственной регистрации нормативных правовых актов № 11052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обращение к услугодателю или в Государственную корпорацию с заявлением, согласно приложению 1 к Стандарту.".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земельных отношений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