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21fa" w14:textId="fde2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классификации видов работ, выполняемых при содержании, текущем, среднем и капитальном ремонтах улиц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22 ноября 2016 года № 485. Зарегистрировано Департаментом юстиции Актюбинской области 21 декабря 2016 года № 5167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6-8)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17 июля 2001 года "Об автомобильных дорогах"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классификацию видов работ, выполняемых при содержании, текущем, среднем и капитальном ремонтах улиц населенных пунктов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пассажирского транспорта и автомобильных дорог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 – 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Актюбинской области Ж.Бексары.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Б.Сапарбаев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2016 года № 485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</w:t>
      </w:r>
      <w:r>
        <w:br/>
      </w:r>
      <w:r>
        <w:rPr>
          <w:rFonts w:ascii="Times New Roman"/>
          <w:b/>
          <w:i w:val="false"/>
          <w:color w:val="000000"/>
        </w:rPr>
        <w:t xml:space="preserve">видов работ, выполняемых при содержании, текущем, среднем и капитальном ремонтах улиц населенных пунктов 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Настоящая классификация видов работ, выполняемых при содержании, текущем, среднем и капитальном ремонтах улиц населенных пунктов (далее - классификация) определяет виды работ, выполняемых при содержании, текущем, среднем и капитальном ремонтах улиц населенных пунктов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Классификация применяется для обоснования объемов дорожно-ремонтных работ и расчета финансовых средств, выделяемых из республиканского и местных бюджетов для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 настоящей классификации используются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улица (проезжая часть улицы) - автомобильная дорога в пределах границ населенных пунктов;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 улицам населенных пунктов относятся автомобильные дороги в пределах соответствующих административно-территориальных единиц;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текущий ремонт улиц населенных пунктов - комплекс работ, выполняемых в порядке предупреждения возникновения аварийных ситуаций, дефектов на автомобильных дорогах, а также неотложного восстановления и ремонта автомобильной дороги, проводимых в течение всего года, включая мероприятия по ремонту разрушенных участков, выполняемых маршрутным способом;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средний ремонт улиц населенных пунктов - комплекс работ, связанных с восстановлением первоначальных эксплуатационных качеств улиц и дорожных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капитальный ремонт улиц населенных пунктов - комплекс работ по восстановлению и (или) улучшению транспортно-эксплуатационных характеристик улиц без изменения существующей технической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содержание улиц населенных пунктов - комплекс работ по поддержанию надлежащего технического состояния автомобильной дороги в пределах границ населенных пунктов, оценке ее технического состояния, а также по организации и обеспечению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управление эксплуатацией улиц населенных пунктов - это комплекс организационных и регламентирующих работ по обеспечению требуемого технического уровня и транспортно-эксплуатационного состояния улиц, на основе их диагностики и мониторинга, с разработкой экономически обоснованной стратегии дорожно-ремонтных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мониторинг состояния улиц населенных пунктов - это система наблюдений и контроля, оценки и прогноза возможных антропогенных изменений их состояния в результате эксплуатации и воздействия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маршрутный способ ремонта улиц населенных пунктов - это комплекс ремонтных работ, выполняемых по маршруту, включая работы по ликвидации опасных для движения транспорта дефектов и по восстановлению ровности дорожного покрытия на локальных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дорожная одежда - это многослойная конструкция в пределах проезжей части автомобильной дороги, воспринимающая нагрузку от автотранспортного средства и передающая ее на грунт;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берма присыпная – площадка, устраиваемая на поверхности откоса насыпи или выемки предназначенная для размещения технических средств организации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объекты дорожной службы – дорожно-эксплуатационные комплексы, жилые дома для работников эксплуатационной службы, автобусные остановки, павильоны, площадки отдыха, площадки для кратковременной остановки автомобилей, устройства для технического осмотра автомобилей, сооружения и устройства, предназначенные для обеспечения безопасности дорожного движения, лесополосы, пункты обслуживания и охраны мостов, устройства технологической и аварийно-вызывной связи, программно-аппаратный комплекс взимания платы за проезд.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Фактически выделенные денежные ресурсы на проведение работ по эксплуатации улиц населенных пунктов распределяются исходя из видов проводимых ремонтных работ, установленных на основе материалов обследования и диагностики транспортно-эксплуатационного состояния улиц населенных пунктов и дорожных сооружений, и выработанной стратегии дорожно-ремонтных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Классифицируемые виды работ, выполняемые при содержании, текущем, среднем и капитальном ремонтах улиц населенных пунктов выполняются в соответствии с требованиями действующих в дорожной отрасли нормативно-технических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эксплуатацией улиц населенных пунктов включает в себя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обоснование стратегии дорожно-ремонтных работ и планирование потребных финансовых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сохранности улиц населенных пунктов и предохранение их от преждевременного износа;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совершенствование технологии и организации работ по ремонту и содержанию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организация, координация, регулирование и контроль за выполнением работ по управлению эксплуатацией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техническое сопровождение и мониторинг участков улиц населенных пунктов в рамках работ по текущему, среднему и капитальному ремонту.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В состав работ по диагностике и мониторингу улиц населенных пунктов входят следующие виды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систематические (весенние, осенние и месячные) осмотры улиц населенных пунктов с оценкой качества их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визуальное и инструментальное обследования транспортно-эксплуатационного состояния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учет интенсивности и состава движения транспорта на дорогах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техническая экспертиза объектов, в том числе оценка качества материалов и работ, в случаях чрезвычайных и иных ситуаций, требующих принятия неотложных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 улиц населенных пунктов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Работы по содержанию улиц населенных пунктов осуществляется непрерывно в течение всего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целях своевременного проведения работ по содержанию улиц населенных пунктов, их визуальный осмотр осуществляется ежедневно посредством патрулирования.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В результате проведения работ по содержанию улиц населенных пунктов обеспечивается бесперебойное, безопасное и удобное движение транспортных средств, в течение всего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Работы по содержанию осуществляются без проектной документации. Их планируют на основе результатов осмотров улиц населенных пунктов по ведомостям дефектов, в пределах средств на содержание, согласно нормативам финансирования, утвержденных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Работы по содержанию улиц населенных пунктов подразделяются на содержание в весенний, летний и осенний периоды, зимнее содержание, озеленение улиц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В состав работ по содержанию улиц населенных пунктов входит сбор, обработка и представление ежедневной круглогодичной информации, с содержанием операторов,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 проезжаемости на улицах населенных пунктов, включая информационное обеспечение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 произошедших дорожно-транспортных происшествиях (далее - ДТП);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 работах в период пропуска талых и паводковых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 работе снегоуборочных машин и механизмов в зимнее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сбор и обработка информации, администрирование и управление единым информационным банком данных о транспортно-эксплуатационном состоянии улиц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При содержании улиц населенных пунктов круглогодично выполняют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патрульный надзор за состоянием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земляному полотну и системе водоотвода: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очистка водоотводных канав весной от снега, а летом от наносного мусора и грязи с погрузкой, вывозкой и передачей в утилизацию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раскопка и засыпка осушительных воронок на обочинах, на пучинистых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планировка откосов, засев травами;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окашивание и уборка скошенной травы;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вырубка кустарников и корчевка деревьев, дикорастущей поросли на обочинах и откосах земляного полотна с уборкой, погрузкой, вывозкой и передачей в утилизацию вырубленного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планировка обочин и присыпных берм, без добавления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подсыпка, срезка и планировка обочин и берм с подсыпкой обеспечивающий безопасное движение транспортных средств, на отдельных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ликвидация пучинистых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подсыпка и укрепление обочин;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исправление отдельных повреждений земляного полотна, водоотводов, резервов, берм, защитных, укрепительных и регуляционных сооружений с заменой отдельных элементов и использованием нового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срезка и планировка обочин и берм, с добавлением или без добавления материала, обеспечивающих безопасное движение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 полосе отвода: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планировка полосы отвода для обеспечения стока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мусора в полосе отвода, погрузка, вывоз и передача в утилизацию;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вырубка и корчевка деревьев, кустарников, дикорастущей поросли, влияющих на безопасность дорожного движения, с уборкой погрузкой, вывозкой и передача в утилизацию вырубленного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окашивание полосы отвода и уборка, погрузка, вывозка и передача в утилизацию скошенной травы, камыша и бурьяна;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 проезжей части с капитальными покрытиями: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очистка и мойка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использование омолаживающих жидкостей для эффективной изоляции асфальтобетонного покрытия от проникновения влаги, воздуха, от солнечной радиации, восстановления разрушенного под влиянием атмосферных воздействий битума, сохранения и восстановления водостойкости покрытий;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заливка трещин;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ликвидация ямочности, заделка трещин, выбоин, просадок, выравнивание кромок;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устранение пучин на покрытии на локальных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срезка наплывов и опасных неровностей на покрытии, заделка впадин с последующим устройством шероховатой поверхностной обработки слоя износа;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разметка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и заполнение швов в цементобетонных покрытиях;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выполнении ремонта улиц населенных пунктов маршрутным способом, производится комплекс ремонтных работ, включающий работы по содержанию дорог, а также работы по ликвидации опасных для движения дефектов, выявленных по маршруту, в том числе по восстановлению ровности дорожного покрытия на локальных участках,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Работы выполняются силами дорожной организации, производящей содержание улиц населенных пунктов по технологии работ, принятой для устранения соответствующих дефектов и исполнительным сметам, оформленным в соответствии с действующими положениями на основании ведомости дефектов;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 проезжей части с усовершенствованными покрытиями: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уход за участками с избытком вяжущего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заливка трещин;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ликвидация ямочности, заделка трещин, выбоин, просадок, выравнивание кромок участка улиц;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разметка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выполнении ремонта улиц населенных пунктов маршрутным способом, производится комплекс ремонтных работ, включающий работы по содержанию дорог, а также работы по ликвидации опасных для движения дефектов, выявленных по маршруту, в том числе по восстановлению ровности дорожного покрытия на локальных участках,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Работы выполняются силами дорожной организации, производящей содержание улиц населенных пунктов по технологии работ, принятой для устранения соответствующих дефектов и исполнительным сметам, оформленным в соответствии с действующими положениями на основании ведомости дефектов;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 проезжей части с переходными покрытиями: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очистка покрытия от грязи;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обеспыливание покрытия водой;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профилирование и уплотнение покрытия с добавлением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наметание каменной мелочи и высевок на покрытие, уборка катуна;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восстановление профиля щебеночных и гравийных покрытий.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по проезжей части с грунтовыми и грунтовыми улучшенными покрытиями: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профилировка покрытия для устранения образовавшихся ям, колей, других неровностей с добавлением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обеспыливание улиц населенных пунктов хлористым кальцием, битумом;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уход за вспученными участками улиц населенных пунктов, временное ограждение, устройство и засыпка воздушных воронок, обеспечение водоотвода с поверхности дорожных покрытий и земляного полотна;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 обстановке и обустройству улиц населенных пунктов, объектам организации движения, связи, освещению: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и ремонт шумовых полос, шумозащитных экранов;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установка недостающих знаков, ограждений, исправление повреждений, полная замена щитов дорожных знаков и ограждений, установка и ремонт панно, установка и ремонт бордюрного камня, реставрация элементов обстановки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исправление отдельных повреждений и неисправностей элементов архитектурного оформления и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окраска и побелка беседок, дорожных знаков, ограждений и других элементов обустройства улиц населенных пунктов, нанесение вертикальной и горизонтальной разметки;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и ремонт беседок, скамеек;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постоянный осмотр ограждений и сигнальных столбиков, знаков, щитков, подтягивание креплений, выпрямление щитков, очистка от пыли и грязи, мойка;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периодический осмотр автобусных остановок, площадок отдыха, туалетов, беседок, очистка от пыли, грязи и мусора, мойка;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содержание, уход и наблюдение за исправностью средств по организации движения, связи и освещению;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уборка посторонних предметов с проезжей части и обочин, угрожающих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поддержание в чистоте и порядке линий электроосвещения дорог, мостов, транспортных развязок, и других дорожных сооружений, монтаж новых и замена вышедших из строя ламп и светильников, проводов, кабелей, трансформаторов, опор освещения и других элементов электроосвещения, техническое обслуживание трансформаторов, поддержание в чистоте и порядке радиосвязи, интеллектуальной транспортной системы (далее - ИТС) и других средств технологической и сигнальновызывной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для их функционирования;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исправление отдельных повреждений и неисправностей объектов организации движения, связи, освещения, плановый ремонт и замена узлов и деталей объектов, ИТС, в том числе придорожного оборудования, персональных рабочих станций, оргтехники Центрального управляющего пункта (далее - ЦУП), средств связи, серверного, сетевого и видеооборудования ЦУП в соответствии с требованиями паспортных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восстановление дорожной линейной телеграфной или радиосвязи и других средств технологической и сигнально-вызывной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устройство, ремонт и содержание измерительных приборов, оборудования и программные обеспечения для контроля и мониторинга движения автотранспортных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содержание и установка, и эксплуатация навигационной системы для контроля движения транспортных средств, осуществляющий содержание и ремонт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на проезжей части дорожного маркера "кошачий глаз"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ежегодной поверки, с получением соответствующего сертификата, измерительных приборов арок весового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контрольных постов, арок и других металлоконструкций или/и железобетонных изделий, информационных дорожных знаков и при необходимости их освещение и электроснабжение, при этом объемы работ определяются сметной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дорожных ограждений согласно требованиям безопасности дорожного устройство на существующих улицах населенных пунктов остановочных павильонов, павильонов сервиса, малых архитектурных форм, взлетно-посадочных площадок для вертолетов, площадок отдыха и переходно-скоростных полос с целью обеспечения удобства пользования для водителей и пассажиров, с учетом требований безопасности дорожного движения и при необходимости их освещение и электроснабжение, при этом объемы работ определяются технической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 искусственным сооружениям: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нанесение разметки на бордюрное ограждение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и исправление повреждений перил и барьерных ограждений исходя из безопасности проезда по предписанию заказчика;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локальное восстановление окрасочного слоя (подкраска) перильного ограждения металлических элементов мостов;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нанесение разметки на бордюрное ограждение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нанесение вертикальной разметки на низ фасадных балок путепроводов над автодорогами;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нанесение вертикальной разметки на опорах путепроводов над автодорогами;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очистка тротуаров, проезжей части вдоль тротуаров от грязи, снега, мусора и посторонних предметов после прохода уборочной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очистка проезжей части вдоль тротуаров от снега и льда после прохода снегоуборочной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очистка водоотводных трубок от грязи, камней и снега;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очистка водоотводных лотков под деформационными швами от наносов;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очистка от грязи пазов для перемещения листов в деформационных швах открытого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очистка и смазка механизмов сложных конструкций деформационных швов открытого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прочистка окон в тротуарных блоках для пропуска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очистка от грязи, снега и льда пространства под криволинейным брусом барьерного ограждения между тротуаром и проезжей частью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очистка от грязи и снега перильного, барьерного ограждения, дорожных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очистка поверхностей балок от грязи, наносного грунта, растительности;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промывка опорных узлов балок;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очистка от снега, грязи опорных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смазка рабочих поверхностей опорных частей графитовой композицией;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подтяжка болтов крепления металлических опорных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очистка оголовков опор и подферменных площадок от мусора и грязи, снега и льда;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очистка конусов и укрепления откосов от грязи, травы и кустарника;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скалывание у опор и ледорезов льда;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пропуска ледохода и паводковых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очистка смотровых приспособлений (лестниц, тележек);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текущие и периодические осмотры мостовых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удаление из зоны моста кустарниковой растительности на расстоянии 15-25 метров, выше и ниже по течению и вырубка деревьев, санитарная уборка подмостовой зоны с погрузкой, вывозкой и передача в утилизацию мусора и вырубленного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очистка отверстий железобетонных труб от ила и грязи;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закрытие осенью и открытие весной отверстий малых мостов и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пропуск ледохода, паводковых вод, предупредительные работы по защите дорог и сооружений от наводнений, наледей, заторов, лесных и степных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устройство, замена и ремонт отдельных элементов сооружений (опорных частей, перил, барьерных ограждений, настилов, стоек, подкосов, заборных стенок, дренажных устройств);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локальная окраска металлических элементов мостов;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ямочный ремонт покрытия на проезжей части мостов, путепроводов, заделка трещин на покрытии;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мелкий ремонт деформационных швов;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заливка мастикой деформационных швов с предварительной их очисткой от старой мастики;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покрытия в зоне деформационных швов или над швом;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заливка трещин и выбоин в асфальтобетонном покрытии тротуаров;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заделка трещин и выбоин в цементобетонном покрытии тротуаров;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устранение локальных мест размыва насыпи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засыпка промоин на сопряжении моста с насыпью, с одновременным устранением воды в этих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заделка воронок размыва у опор;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 дополнительным работам по зимнему содержанию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заготовка, приготовление противогололедных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изготовление средств снегозащиты (щитов, изгородей, заборов);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установка, разборка и ремонт снегозащитных заборов, щитов, панелей и других снегозащитных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патрульная снегоочистка улиц населенных пунктов, расчистка улиц населенных пунктов от снежных заносов, профилировка снежного покрова проезжей части улиц населенных пунктов, удаление снежных валов с обочин, откосов и резервов;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очистка от снежных заносов дорожных знаков и барьерного ограждения;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обработка проезжей части фрикционными, химическими и другими противогололедными материалами, с последующей их уборкой;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регулярная расчистка от снега и льда автобусных остановок, павильонов, площадок отдыха и объектов дорожного сервиса;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создание снежных валов и траншей вдоль улиц населенных пунктов для задержания снега;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установка дорожных знаков кратковременного действия на участках со скользким покрытием;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круглосуточного дежурства из числа работников дорожно-ремонтной службы и дорожной техники, в сложных погодных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Текущий ремонт улиц населенных пунктов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Текущий ремонт улиц населенных пунктов предусматривает комплекс работ, выполняемых в порядке предупреждения возникновения аварийных ситуаций, дефектов на улицах населенных пунктов, а также неотложного восстановления и ремонта улиц населенных пунктов, проводимых в течение всего года, включая мероприятия по ремонту разрушенных участков, выполняемых маршрутным способом.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Маршрутный способ планируется на основе результатов осмотров дорог по ведомостям дефектов, в пределах средств на текущий ремонт улиц населенных пунктов, согласно нормативов финансирования. При выполнении работ маршрутным способом допускается выполнение работ на основе сметных расчетов. Не допускается недовыполнение работ по ликвидации деформаций и разрушений в рамках текущего ремонта в целях предупреждения возможного нарастания и превращения их в более значительные разрушения.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текущем ремонте улиц населенных пунктов выполняются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земляному полотну и водоотводу: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подъемка и уширение небольших по протяженности участков земляного полотна на сырых и снегозаносимых местах, ликвидация пучинистых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прочистка существующих водоотводных канав, погрузка и вывозка мусора на свалку, прокопка новых канав, исправление повреждений и уменьшение крутизны откосов насыпей и выемок, исправление дренажных, защитных и укрепительных устройств, водоотводных сооружений и отводящих русел у мостов и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засев травами откосов земляного полотна и резервов, с проведением необходимых агротехнических мероприятий по созданию устойчивого дернового покрова, расчистка обвалов, оползней и селевых выносов;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подсыпка, срезка, планировка и укрепление обочин;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дорожным одеждам, в том числе по монолитным цементобетонным покрытиям: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восстановление изношенной поверхности сегментов, ремонт сколов и обломов плит цементобетонных покрытий, замена не подлежащих восстановлению разрушенных плит, защита цементобетонных покрытий от поверхностных разрушений;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 сборным железобетонным покрытиям;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и заполнение швов в железобетонных покрытиях;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подъемка и выравнивание отдельных плит, ремонт сколов и обломов плит, замена не подлежащих восстановлению разрушенных плит, защита покрытий от поверхностных разрушений;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 искусственным сооружениям: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деформационных швов на тротуарах;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крайних тротуарных плит сопряжения с насыпью;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частичная замена деталей деформационных швов, имеющих стальные элементы;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восстановление водоотводного лотка под деформационными швами;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водоотводных трубок (наращивание трубок или устройство дополнительных трубок);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швов в покрытии в месте примыкания гидроизоляции к тротуару и заливка их мастикой;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изоляции у водоотводных трубок;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устранение отдельных сколов и трещин в тротуарных блоках;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устранение проломов тротуарных плит;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изоляции или покрытие тротуаров асфальтобетоном;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узлов крепления стоек перил с новой анкеровкой;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восстановление или замена покрытий на проезжей части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гидроизоляции;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и замена тротуаров, перил, бордюров;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поверхностная герметизация трещин, заделка раковин, сколов, восстановление защитного слоя железобетонных элементов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ликвидация промоин у опор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заклепок на высокопрочные болты;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расшивка швов облицовки, инъекцирование растворов в трещины;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торкретирование трещин в конструкциях, ремонт кладки, штукатурки, частичная смена заклепок;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герметизация узлов примыкания переходных плит к открылкам;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устранение протекания деформационных швов подтяжкой болтов;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приварка в деформационных швах скользящих листов (в случае их отрыва), установка недостающих пружин;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мелкий ремонт механизмов и конструкций деформационных швов;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гидроизоляции труб с конопаткой и заделкой швов между их звеньями и секциями;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отдельных заклепок, исправление незначительных деформаций элементов металлических пролетных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 обстановке и обустройству улиц населенных пунктов, объектам организации движения, связи, освещения: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существующих и устройство новых тротуаров и пешеходных дорожек, в том числе надземных переходов на участках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съездов и переездов;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сигнализации, объектов организации дорожного движения (светофоры, электронные и дорожные знаки, информационные табло), средств связи и освещений.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При ликвидации опасных дефектов и значительных деформаций, и разрушений дорожного покрытия на локальных участках выполняется кирковка локальных мест по ширине покрытия, с целью устранения опасных деформаций и неровностей, с последующим использованием полученного материала для слоя основания и укладкой нового слоя покрытия.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Средний ремонт улиц населенных пунктов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Средний ремонт улиц населенных пунктов предусматривает периодическое выполнение работ, связанных с восстановлением первоначальных эксплуатационных качеств улиц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При среднем ремонте улиц населенных пунктов производят периодическое восстановление слоя износа и ровности дорожных покрытий, а также исправление повреждений земляного полотна, водоотвода, искусственных, защитных, укрепительных, регуляционных и других дорожных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Объемы работ по среднему ремонту определяются сметным расчетом, составляемым на основании ведомостей дефектов, с прохождением ведомственной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При среднем ремонте улиц населенных пунктов выполняют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земляному полотну и водоотводу: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подъемка и уширение небольших по протяженности участков земляного полотна на сырых и снегозаносимых местах, ликвидация пучинистых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прочистка существующих водоотводных канав, погрузка и вывозка мусора на свалку, прокопка новых канав, исправление повреждений и уменьшение крутизны откосов насыпей и выемок, исправление дренажных, защитных и укрепительных устройств, водоотводных сооружений и отводящих русел у мостов и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подсыпка, срезка, планировка и укрепление обочин;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дорожным одеждам: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поверхностных обработок, в том числе с использованием усовершенствованных смесей;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восстановление изношенных верхних слоев усовершенствованных покрытий и устройство дорожной одежды на отдельных и пучинистых участках, с разборкой существующей дорожной одежды и стабилизацией грунта с устройством, в необходимых случаях, выравнивающего слоя и поверхностной обработки или слоя износа на всем протяжении ремонтируемого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регенерация усовершенствованного покрытия, имеющего наплывы, колеи, гребенку и другие деформации, и дефекты, с добавлением необходимого количества асфальтобетонной смеси;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кирковка или ресайклирование усовершенствованного покрытия, имеющего наплывы, колеи, гребенку и другие деформации, и дефекты, с добавлением необходимого количества нового материала и использованием полученного материала для устройства основания дорожной одежды, с последующей укладкой поверх него слоя асфальтобетонного покрытия или слоя износа;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опытных участков с применением новых материалов и технологий производства работ и мониторинг за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монолитным цементобетонным покрытиям: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не подлежащих восстановлению изношенных плит цементобетонных покрытий, нарезка продольных или поперечных бороздок на цементобетонных покрытиях;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сборным железобетонным покрытиям: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изношенных плит, подъемка или выравнивание отдельных плит железобетонных покрытий;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защитного слоя, ремонт стыков плит железобетонных и сегментов цементобетонных покрытий на большом протяжении, укладка на отдельных участках слоя асфальтобетона;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грунтовым покрытиям: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восстановление профиля щебеночных и гравийных покрытий, а также грунтовых дорог с добавлением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улучшение проезжей части гравийных и грунтовых дорог вяжущими и обеспыливающими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разметка проезжей части на ремонтируемых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 искусственным сооружениям: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восстановление водоотводного лотка под деформационными швами;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водоотводных трубок (наращивание трубок или устройство дополнительных трубок);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швов в покрытии в месте примыкания гидроизоляции к тротуару и заливка их мастикой;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изоляции у водоотводных трубок;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узлов сопряжения моста с насыпью при просадке более десяти сантиметров (выравнивание за счет дополнительного покрытия с досыпкой щебня);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крайних тротуарных плит сопряжения с насыпью;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устранение отдельных смещений переходных плит с восстановлением дорожной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засыпка грунта под переходные плиты при его вымывании со вскрытием плит;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частичная замена деталей деформационных швов, имеющих стальные элементы;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деформационных швов закрытого типа с мастичным и резиновым заполнителем, когда работы выполняются в уровне дорожной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деформационных швов на тротуарах;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выравнивание покрытия тротуара, устройство нового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заделка выбоин широких щелей в тротуарных блоках, обработка фасада тротуаров защитным покрытием;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устранение отдельных сколов и трещин в тротуарных блоках;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зачеканка и изоляция стыков тротуарных блоков;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восстановление тротуаров, усиление или замена отдельных поврежденных блоков;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устранение проломов тротуарных плит;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изоляции или покрытие тротуаров асфальтобетоном;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отдельных секций, усиление анкеровки отдельных стоек перил;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перил по всей длине или на части длины мостового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окраска перил по всей длине;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узлов крепления стоек перил с новой анкеровкой;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гидрофобизация или окраска всех поверхностей бетона конструкций (плит, ребер балок, арок);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стыков диафрагм;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частичная перестройка или ремонт мостов и путепроводов, а также полная или частичная перестройка водопропускных труб, с доведением их габаритов и расчетных нагрузок до норм, соответствующих технической категории, установленной для ремонтируемой дороги, утвержденной технической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контроль строительного подъема в предварительно-напряженных железобетонных и металлических пролетных строениях;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восстановление или замена покрытий на проезжей части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зачеканка щелей в тротуарных блоках, укладка покрытий на тротуарах;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или реконструкция ограждений;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деформационных швов с заменой материалов и конструкций;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гидроизоляции;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и замена тротуаров, перил, бордюров;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улучшение водоотвода на проезжей части моста, замена водоотводных трубок и окон;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гидроизоляция фасадных поверхностей железобетонных конструкций, окраска поверхностей главных балок;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поверхностная герметизация трещин, заделка раковин, сколов, восстановление защитного слоя железобетонных элементов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сплошная окраска металлических пролетных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восстановление объединения балок между собой;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дренажа и водоотвода, сопряжений моста с насыпью с заменых переходных плит;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укреплений откосов земляного полотна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ликвидация промоин у опор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усиление отдельных элементов в металлических пролетных строениях, выправка элементов решетки на мостах со сквозными фермами;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заклепок на высокопрочные болты;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и восстановление проектного положения опорных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и восстановление сливов на опорных площадках;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расшивка швов облицовки, инъекцирование растворов в трещины;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и восстановление смотровых устройств пролетных строений и опор;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усиление опорных частей в местах опирания железобетонных пролетных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или ремонт отдельных звеньев и оголовков труб, исправление изоляции и стыков;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подпорных стен, укрепительных и регуляционных сооружений, галерей и навесов, а также замена их отдельных элементов;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 обстановке и обустройству улиц населенных пунктов, объектам организации движения, связи, освещению: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новых и ремонт существующих тротуаров и пешеходных дорожек на участках дорог, проходящих через населенные пункты;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новых отдельных ограждений, установка новых и замена (восстановление) дорожных знаков и направляющих устройств на ремонтируемых участках, ремонт ограждений, включая архитектурное оформление и благоустройство отдельных развязок, площадок отдыха, стоянок автомобилей, достопримечательных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съездов и переездов;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и ремонт сигнализации, объектов организации дорожного движения (светофоры, электронные и дорожные знаки, информационные табло), средств связи и освещений;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другие виды работ, обеспечивающие восстановление эксплуатационного состояния улиц населенных пунктов и безопасность движения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Капитальный ремонт улиц населенных пунктов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Капитальный ремонт улиц населенных пунктов предусматривает периодическое выполнение работ, связанных с повышением транспортно-эксплуатационного состояния улиц населенных пунктов и дорожных сооружений, в частности, с увеличением прочности дорожных одежд и сооружений на них без изменения существующей технической категории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Участки улиц населенных пунктов, подлежащие капитальному ремонту, устанавливаются на основе межремонтных сроков службы и результатов диагностики улиц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Капитальный ремонт улиц населенных пунктов выполняется в комплексе на все объекты, находящиеся в составе автомобильной дороги, направляемой на капитальный ремонт согласно проектной (проектно-сметной) документации, прошедшей государственную экспертизу в порядке, предусмотренном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При капитальном ремонте разрешается производить отдельные спрямления улиц населенных пунктов, как в плане, так и в продольном профиле, протяженностью до двадцати пяти процентов от общей длины ремонтируемого участка улиц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Мосты и путепроводы, а также комплексы зданий и сооружений дорожно-эксплуатационной службы могут отдельно направляться на капитальный ремонт на основе межремонтных сроков службы и результатов их диагностики.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капитальном ремонте выполняют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земляному полотну и водоотводу: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исправление земляного полотна с доведением его геометрических параметров до норм, соответствующих технической категории, установленной для ремонтируемой улицы населенных пунктов (уширение, подъемка, замена грунтов, обеспечение видимости, увеличение радиусов закруглений, смягчение продольных уклонов, устройство вертикальных кривых и виражей), спрямление отдельных участков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устранение пучинистых, оползневых и обвальных участков, устройство дренажей, изолирующих прослоек, обеспечивающие устойчивость земляного полотна;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восстановление и перестройка существующих, а также постройка новых необходимых водоотводных устройств, берегозащитных и противоэрозионных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ликвидация последствий паводковых, селевых, ливневых и других стихийных разрушений;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восстановление зеленных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дорожным одеждам: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усиление (утолщение), уширение дорожных одежд не более чем на одну полосу движения и устройство более совершенных типов дорожной одежды с регенерацией и использованием существующих дорожных одежд в качестве оснований, а также устройство дорожных одежд вновь на переустраиваемых (спрямляемых) участках улиц населенных пунктов и подъездах к ним, устройство дорожных одежд на транспортных развязках, инженерных устройствах, тротуарах, переходных и велосипедных дорожках, автобусных остановках и остановочных карманах, площадках отдыха и стоянках автотранспорта, а также на переходно-скоростных полосах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 цементобетонным покрытиям: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слоев усиления из асфальтобетонных смесей поверх старого цементобетонного покрытия без нарушения его сплошности;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слоев усиления из асфальтобетонных смесей поверх старого цементобетонного покрытия без нарушения его сплошности, с предварительным дроблением старого цементобетонного покрытия и тщательным уплотнением полученного таким образом материала 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слоя усиления из цементобетона, армобетона, фибробетона, модифицированного цементобетона;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исправление профиля щебеночных и гравийных покрытий, а также грунтовых дорог с добавлением новых материалов, улучшение проезжей части вяжущими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новых и замена изношенных бордюров из искусственных и естественных материалов и укрепительных полос по краям усовершенствованных покрытий, в том числе по типу основной дорожной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опытных участков с применением новых конструкций дорожных одежд, новых материалов и технологий производства работ и мониторинг за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 искусственным сооружениям: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постройка, перестройка полностью или частично, с уширением и усилением, мостов, в том числе пешеходных, путепроводов, с доведением их габаритов и несущей способности под расчетные нагрузки (ремонт моста с уширением габарита без добавления новых балок; с уширением габарита и добавлением новых балок увеличения и усиления ригеля; с уширением габарита, с добавлением новых балок увеличения опор с одной стороны или с двух сторон);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выправка и усиление элементов главных балок и ферм металлического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металлических пролетных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проезжей части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постройка и перестройка водопропускной трубы;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звеньев, оголовков и укрепление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поврежденных колец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наращивание длины трубы за счет новых колец и оголовков;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и восстановление подпорных стен, защитных укрепительных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испытание перестроенных и вновь построенных мостов;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 зданиям, подсобным сооружениям и производственным базам эксплуатационной службы: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внутренняя перепланировка зданий в пределах наружных стен, пристройка к существующим зданиям подсобно-вспомогательных и санитарно-бытовых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исправление дефектов и повреждений зданий, с заменой до сорока процентов материалов стен и перекрытий, замена деревянных фундаментов на постоянные;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центрального отопления, водоснабжения, газификации, канализации, электроосвещения и присоединение к существующим сетям, газопроводам и линиям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надворных построек (сараев гаражей до трех машин, складов колодцев выгребных ям), оград дворового и приусадебного благоустройства, стоимостью не более двадцати пяти процентов стоимости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постройка временных зданий и подсобных сооружений (битумные, камнедробильные, асфальтобетонные, цементобетонные базы), необходимых для работ по ремонту улиц населенных пунктов в пределах сметных сумм, предусмотренных на временные здания и сооружения, жилых домов постоянного типа вместо временных в местах осуществления работ по капитальному ремонту улиц населенных пунктов, в целях использования таких домов в дальнейшем для размещения линейных работников дорожно-эксплуатационной службы. Ежегодные затраты на эти цели по зданиям, подсобным сооружениям и производственным базам эксплуатационной службы не должны превышать десяти процентов от общих средств, выделяемых на капитальный ремонт улиц населенных пунктов на текущий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освоение резервов грунта, месторождений местных каменных материалов и отходов промышленных предприятий (золы уноса, бокситовый шлам) для производства ремонтных работ, устройство к ним подъездных дорог, энергообеспечения, площадок для складирования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 обстановке и обустройству улиц населенных пунктов, объектам организации движения, связи и освещению улиц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архитектурное оформление и обустройство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устройство остановочных, посадочных площадок;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площадок отдыха (с беседками, водоисточниками, смотровыми ямами или эстакадами для профилактического осмотра автомобилей в пути и другим обустройством), площадок для остановки или стоянки автомобилей, остановочных карманов с устройством переходно-скоростных полос к ним, пешеходных переходов (в том числе в разных уровнях), а также островков безопасности, тротуаров, пешеходных дорожек на участках дорог, проходящих в пределах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новых или замена барьерных ограждений, направляющих устройств и дорожных знаков на участках, где проводится капитальный ремонт;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новых и переустройство существующих пересечений и примыканий улиц населенных пунктов в одном и в разных уровнях, а также отдельных переездов, съездов и виражей на всей дороге или ее участках, подъездов к зданиям линейной дорожной службы и комплексам дорожного сервиса;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новых или переустройство существующих летних тракторных путей, сооружение временных объездных путей на период ремонта или восстановления участков улиц населенных пунктов, разрушенных стихийными бедствиями;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электроосвещения на отдельных участках улиц населенных пунктов, мостах и паромных переправах, сооружений дорожной линейной (телетайпной) или радиосвязи и других средств технологической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и оборудование пунктов по учету движения, снегомерных и водомерных постов и других устройств, необходимых для изучения работы дороги, ее отдельных элементов, сооружений и проходящих по ней транспортных потоков;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и обустройство пунктов пропуска на улицах населенных пунктов, включая уширение полос в целях увеличения пропускной способности;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мероприятий по охране окружающей среды (установка пылеулавливающих устройств на котельных, защита водоисточников от загрязнений);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измерительных приборов, оборудований для контроля и мониторинга движения транспортных средств, с подключением к необходимым коммуникационным сетям;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охранной системы и видеонаблюдения на стратегически важных объектах, требующей охраны.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