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d566" w14:textId="4b4d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изменении и дополнении в постановление акимата города Актобе от 15 декабря 2014 года № 3823 "Об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сельских населенных пунктах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4 марта 2016 года № 901. Зарегистрировано Департаментом юстиции Актюбинской области 15 апреля 2016 года № 4853. Утратило силу постановлением акимата города Актобе Актюбинской области от 5 ноября 2018 года № 6643.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05.11.2018 № 6643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15 декабря 2014 года № 3823 "Об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сельских населенных пунктах города Актобе" (зарегистрированное в реестре государственной регистрации нормативных правовых актов за № 4185, опубликованное 3 февраля 2015 года в газетах "Ақтөбе" и "Актюбинский вестник")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К.Алимова.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обьязанности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 города Актобе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901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города от 15 декабря 2014 года № 3823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 и ветеринарии являющихся гражданскими служащими и работающих в сельских населенных пунктах города 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социального обеспечения: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 социальной помощи на дому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престарелыми и инвалидами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детьми-инвалидами и инвалидами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по социальной работе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образования: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всех специальностей организаций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(руководитель, заведующий) общеобразовательной школы, комплекса школа-детский сад, организаций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дошкольной организацией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творческой мастерской (в организациях образования)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физического воспитания (в организациях образования)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Руководитель, преподаватель-организатор начальной военной подготовки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директора по научной, учебной, учебно-воспитательной, учебно-методической работе, инновационной, воспитательной работе общеобразовательных школ, организаций начального, основного среднего, общего среднего и дополнительного образования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учебно-консультативным пунктом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лагеря (оборонно-спортивного, оздоровительного, школьного, труда и отдыха)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методист, методист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 и библиотекарь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логопед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организатор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воспитатель, воспитатель (в организациях образования)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Музыкальный руководитель детской дошкольной организации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культуре, непосредственно занимающийся учебно-производственной, учебно-воспитательной деятельностью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сестра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вожатый, вожатый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Хореогроф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обслуживающий компьютерные программы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воспитателя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культуры: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оформитель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по проведению детских массовых мероприятий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Звукорежиссер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филиалов библиотек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культурно досуговой деятельности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подразделением народного творчества и досуговой деятельности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Методист по вопросам развития народного творчества и досуговой деятельности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по работе с детьми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ветеринарии: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ветеринарного пункта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Ветеринарные врачи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санитары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