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fe06" w14:textId="c20f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8 апреля 2016 года № 17. Зарегистрировано Департаментом юстиции Актюбинской области 27 апреля 2016 года № 4869. Утратило силу решением маслихата города Актобе Актюбинской области от 12 августа 2020 года № 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Актобе Актюбинской области от 12.08.2020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в городе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ноября 2012 года № 90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3450, опубликованное 27 ноября 2012 года в газетах "Актюбинский вестник" и "Ақтөбе")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17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городе Актобе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собраний, митингов, пикетов: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сквер по улице Карасай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перед зданием Городского Дома культуры (проспект Победы, 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площадь перед зданием Дома культуры "Геолог" (жилой массив Каргалы, улица Матросова, 30А);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парк "Авиатор" в районе Авиагородок;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площадь перед зданием "Өнер орталығы" (проспект Абилкайыр хана, 90Б);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города Актобе Актюбинской области от 31.03.2017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28.08.2018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22.11.2019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проспекту Победы, от проспекта Мира до улицы Каратаева;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проспекту Абулхайыр хана, от улицы Марата Оспанова до парка имени Первого Президента Республики Казахстан Н.А.Назарбаева.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все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временных сооружений без согласования с акиматом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другое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других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проводятся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продолжения пикета в форме митинга, собрания, шествия требуется получение в установленном порядке разрешение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Собрания, митинги, шествия, пикеты и демонстрации прекращаются по требованию представителя акимата города Актобе,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случае отказа от выполнения законных требований представителя акимата города Актобе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