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5eedb" w14:textId="db5e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18 мая 2016 года № 1973. Зарегистрировано Департаментом юстиции Актюбинской области 9 июня 2016 года № 4952. Срок действия постановления –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Актобе М. Кабыл.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 и распространяется на правоотношения, возникшие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 1973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Актобе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постановлением акимата города Актобе Актюбинской области от 25.10.2016 </w:t>
      </w:r>
      <w:r>
        <w:rPr>
          <w:rFonts w:ascii="Times New Roman"/>
          <w:b w:val="false"/>
          <w:i w:val="false"/>
          <w:color w:val="ff0000"/>
          <w:sz w:val="28"/>
        </w:rPr>
        <w:t>№ 4498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правоотношения, возникшие с 01.10.2016).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4409"/>
        <w:gridCol w:w="1188"/>
        <w:gridCol w:w="1186"/>
        <w:gridCol w:w="1592"/>
        <w:gridCol w:w="1593"/>
        <w:gridCol w:w="1686"/>
      </w:tblGrid>
      <w:tr>
        <w:trPr>
          <w:trHeight w:val="30" w:hRule="atLeast"/>
        </w:trPr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Административно-территориальное расположение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организации с длительностью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день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32 "Қуаныш"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35 "Балбұлақ"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Актобе, село Жаңақоныс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36 "Балақай"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42 "Айналайын"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"Дошкольная организация № 43 "Гүлдаурен"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45 "Алтын бала"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47 "Нұр-Ай"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48 "Шаттық"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№ 49 "Думан"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№ 50 "Алтын бесік" государственного учреждения "Отдел образования города Актобе",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Частные дошкольные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"№ 51 детский сад "Жарқын бала" государственного учреждения "Отдел образования города Актобе" (село Каргалинское)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Примечание: В случае увеличения количества воспитанников организаций дошкольного воспитания и обучения, подушевое финансирование и родительская плата будут устанавливаться согласно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