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55f25" w14:textId="7255f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с автолавок и (или) палаток (павильонов) в городе Актобе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26 августа 2016 года № 3544. Зарегистрировано Департаментом юстиции Актюбинской области 29 сентября 2016 года № 5088. Утратило силу постановлением акимата города Актобе Актюбинской области от 11 июня 2018 года № 3443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Актобе Актюбинской области от 11.06.2018 № 3443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акимат города Актобе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специально отведенные места для осуществления выездной торговли с автолавок и (или) палаток (павильонов) в городе Актобе,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Актобе от 23 июня 2014 года № 1875 "Об определении специально отведенных мест для осуществления выездной торговли с автолавок и (или) палаток в городе Актобе" (зарегистрированное в Реестре государственной регистрации нормативных-правовых актов № 3972, опубликованное 31 июля 2014 года за № 95-96 в газетах "Ақтөбе", "Актюбинский вестник").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Актобе К. Алимова.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Испанов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"26" августа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с автолавок и (или) палаток (павильонов) в городе Актобе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1"/>
        <w:gridCol w:w="9459"/>
      </w:tblGrid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отведенные места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"Авиагородок", возле дома № 13 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Набережная, возле дома № 85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Абулхаир хана, возле дома № 59 "А" 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жилой массив "Келешек", возле дома № 1 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 сельский округ, село Каргалинское, улица Сатпаева, возле дома № 55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Казангапа, возле дома № 57 "В"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Братьев Жубановых, возле дома № 306 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Братьев Жубановых, возле дома № 282 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Есет-батыра, возле дома № 95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Рыскулова, возле дома № 14 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Есет-батыра, возле дома № 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