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cdd7" w14:textId="d7ec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маслихата города Актобе от 25 декабря 2015 года № 394 "Об утверждении бюджета города Актобе на 2016 –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15 декабря 2016 года № 124. Зарегистрировано Департаментом юстиции Актюбинской области 22 декабря 2016 года № 5168.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95 - IV и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394 "Об утверждении бюджета города Актобе на 2016 – 2018 годы" (зарегистрированное в Реестре государственной регистрации нормативных правовых актов за № 4693, опубликованное 27 января 2016 года в газетах "Ақтөбе"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"55 257 530,4" заменить цифрами "54 608 824,5",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 цифры "1 400 287,9" заменить цифрами "1 373 287,9"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"24 676 847,5" заменить цифрами "24 055 141,6";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 цифры "60 807 912,3" заменить цифрами "60 159 206,4".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"3 547 579" заменить цифрами "3 559 778,5"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"221 355,8" заменить цифрами "192 913,6";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"797 119,6" заменить цифрами "737 131,2";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"2 186 221,6" заменить цифрами "1 927 013,9";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"189 229" заменить цифрами "182 210";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"187 123" заменить цифрами "178 157";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"259 349" заменить цифрами "111 680,1";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"53 900" заменить цифрами "52 790";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"382 178,5" заменить цифрами "381 842,3";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"143 653" заменить цифрами "24 286".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Г.Дарибаева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декбря 2015 года № 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54 608 824,5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6 453 095,1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4 709 608,1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1 304 351,0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6 951 639,9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6 057 600,0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173 228,3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652 978,6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1 373 287,9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государственной собственности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1 302 098,9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1 302 098,9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24 055 141,6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60 159 206,4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616 258,7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370 659,4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235 827,8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5 268 206,2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4 102 199,5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2 396 490,5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1 705 709,0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995 366,9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13 804 854,7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11 609 806,8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10 855 345,8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2 094 194,8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2 094 194,8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1 404 442,1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1 404 442,1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642 374,5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1 912 405,5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57 251,2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1 711 236,4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1 695 463,7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1 044 523,0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18 462 885,0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14 124 007,4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14 024 633,1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6 527 189,2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7 441 339,0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625 892,9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607 273,2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390 576,4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21 802,8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180 411,9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3 712 984,7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1 248 625,6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1 034 549,4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1 425 471,7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987 544,9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456 266,7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456 266,7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159 543,8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158 939,3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87 121,5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3 203 825,7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155 339,3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2 312 432,4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13 424 477,4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-6 902 139,9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6 902 139,9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7 207 467,0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2 680 140,9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декбря 2015 года №124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736"/>
        <w:gridCol w:w="1879"/>
        <w:gridCol w:w="1664"/>
        <w:gridCol w:w="1665"/>
        <w:gridCol w:w="1879"/>
        <w:gridCol w:w="18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Благодар-ный сельский округ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Саздинс-кий сельский округ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Курайлинс-кий сельский округ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Каргалинс-кий сельский округ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113 761,5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51 897,0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86 189,0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126 483,0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170 817,3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41 909,4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19 969,0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33 123,0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51 179,8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10 304,0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