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535fa" w14:textId="d2535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Актобе Актюбинской области от 4 декабря 2015 года № 4782 "О создании государственного учреждения "Отдел государственных активов и закупок города Актобе"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26 декабря 2016 года № 5547. Зарегистрировано Департаментом юстиции Актюбинской области 9 января 2017 года № 5199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города Актобе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Актобе Актюбинской области от 4 декабря 2015 года № 4782 "О создании государственного учреждения "Отдел государственных активов и закупок города Актобе" (зарегистрированное в Реестре государственной регистрации нормативных правовых актов за № 4650, опубликованное 31 декабря 2015 года в газетах "Ақтөбе" и "Актюбинский вестник").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государственных активов и закупок города Актобе" обеспечить направление настоящего постановления на официальное опубликование в периодических печатных изданиях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исполняющего обязанности заместителя акима города Актобе Зине Ж.Ж.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И.Испанов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