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cc174" w14:textId="adcc1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и утверждении положения государственного учреждения "Отдел сельского хозяйства и ветеринарии Айтекебийского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Айтекебийского района Актюбинской области от 15 февраля 2016 года № 21. Зарегистрировано Департаментом юстиции Актюбинской области 24 марта 2016 года № 4813. Утратило силу постановлением акимата Айтекебийского района Актюбинской области от 29 июня 2016 года № 121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Айтекебийского района Актюбинской области от 29.06.2016 </w:t>
      </w:r>
      <w:r>
        <w:rPr>
          <w:rFonts w:ascii="Times New Roman"/>
          <w:b w:val="false"/>
          <w:i w:val="false"/>
          <w:color w:val="ff0000"/>
          <w:sz w:val="28"/>
        </w:rPr>
        <w:t>№ 121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№ 413-IV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Айтекебийского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Переименовать государственное учреждение "Отдел сельского хозяйства и ветеринарии Айтекебийского района" в государственное учреждение "Отдел сельского хозяйства Айтекебийского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сельского хозяйства Айтекебийского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данного постановления возложить на заместителя акима района Рахметова Т.Б.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А.Бердалин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постановлением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Айтекебийского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февраля 2016 года № 21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сельского  хозяйства Айтекебийского района" 1. Общие положения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Государственное учреждение "Отдел сельского хозяйства Айтекебийского района" является государственным органом Республики Казахстан, осуществляющим руководство в сфере агропромышленного комплекса и сельского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Государственное учреждение "Отдел сельского хозяйства Айтекебийского района"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Государственное учреждение "Отдел сельского хозяйства Айтекебийского района"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Государственное учреждение "Отдел сельского хозяйства Айтекебийского района"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государственном учреждении "Департамент казначейства по Актюбинской области Комитета казначейства Министерства Финансов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Государственное учреждение "Отдел сельского хозяйства Айтекебийского района" вступает в гражданско-правовые отношения от собственного имени.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6. Государственное учреждение "Отдел сельского хозяйства Айтекебийского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7. Государственное учреждение "Отдел сельского хозяйства Айтекебийского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сельского хозяйства Айтекебийского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8. Структура и лимит штатной численности государственного учреждения "Отдел сельского хозяйства Айтекебийского района"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9. Местонахождение юридического лица: Республика Казахстан, 030100, Актюбинская область,Айтекебийский район, село Комсомольское, улица Жургенова, 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10. Полное наименование государственного органа – государственное учреждение "Отдел сельского хозяйства Айтекебийского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11. Настоящее Положение является учредительным документом государственного учреждения "Отдел сельского хозяйства Айтекебийского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Финансирование деятельности государственного учреждения "Отдел сельского хозяйства Айтекебийского района" осуществляется из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13. Государственному учреждению "Отдел сельского хозяйства Айтекебийского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сельского хозяйства Айтекебийского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"Отдел сельского хозяйства Айтекебийского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14. Миссия государственного учреждения "Отдел сельского хозяйства Айтекебийского района": развитие агропромышленного комплекса Айтекебийского района в области земледелия и животноводства.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государственной поддержки субъектов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содействие обеспечению рыночных структур и использование преимущества конкуренции отечественной продукций в агропромышленном комплексе;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внедрение новой техники и прогрессивных технологий в сельскохозяйственное производство;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участие в техническом переоснащении сельского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изучение и пропаганда опыта местных и зарубежных достижений в сельском хозяйстве;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осуществление инвестирования в агропромышленный комплекс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оказание помощи в реализации субсидии каждому виду племенной продукции, осуществляемые за счет бюджетных средств;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ведение учета данных в районе племенного животноводства по утвержденным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организация и проведение разъяснительной работы среди населения в районе защиты растений, а также оказание методической помощи физическим и юридическим лицам по проведению, фитосанитарного мониторинга по вредным организмам.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16. функции: 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осуществление сбора и анализа экономической и статистической информации, анализ потребительского спроса, состояние рынков сбыта (маркетинговые исследования), содействие установлению контактов потребителей и производителей сельскохозяйственной продукции, участие в подготовке предложений по экспорту;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разработка прогноза социально-экономического развития сельскохозяйственного производства и перерабатывающей промышленности;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осуществление анализа производственной деятельности аграрного сектора Айтекебийского района;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учет и регистрация сельскохозяйственной техники, выдача соответствующих документов и государственных регистрационных номерных знаков;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принятие экзаменов на право управления сельскохозяйственной техникой и выдача свидетельства машиниста;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проведение ежегодного технического осмотра сельскохозяйственной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регистрация залога сельскохозяйственной техники;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регистрация граждан управляющих сельскохозяйственную технику по доверенности;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выдача справок об обременении сельскохозяйственной техники.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Права и обязанности: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запрашивать и получать необходимую для осуществления возложенных на государственное учреждение "Отдел сельского хозяйства Айтекебийского района" задач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осуществляет в пределах своей компетенции и полномочий, использования имущества находящегося в государственной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18. Руководство государственного учреждения "Отдел сельского хозяйства Айтекебийского района" осуществляется первым руководителем, который несет персональную ответственность за выполнение возложены государственное учреждение "Отдел сельского хозяйства Айтекебийского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Первый руководитель государственного учреждения "Отдел сельского хозяйства Айтекебийского района" назначается на должность и освобождается от должности акимом Айтекебийского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20. Полномочия первого руководителя государственного учреждения "Отдел сельского хозяйства Айтекебийского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определяет обязанности и полномочия работников государственного учреждения "Отдел сельского хозяйства Айтекебийского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в соответствии с действующим законодательством назначает на должности и освобождает от должности работников государственного учреждения "Отдел сельского хозяйства Айтекебийского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в пределах своей компетенции представляет интересы государственного учреждения "Отдел сельского хозяйства Айтекебийского района" в государственных органах и иных организациях;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"Отдел сельского хозяйства Айтекебийского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21. Государственное учреждение "Отдел сельского хозяйства Айтекебийского района"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"Отдел сельского хозяйства Айтекебийского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Имущество, закрепленное за государственным учреждением "Отдел сельского хозяйства Айтекебийского района" относится к коммунальной собственности Айтекебийского района.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23. Государственное учреждение "Отдел сельского хозяйства Айтекебийского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24. Реорганизация и упразднение государственного учреждения "Отдел сельского хозяйства Айтекебийского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