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e2cee" w14:textId="07e2c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решение районного маслихата от 23 декабря 2015 года № 276 "Об утверждении бюджета Айтекебийского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13 апреля 2016 года № 6. Зарегистрировано Департаментом юстиции Актюбинской области 28 апреля 2016 года № 4872.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Айтекебийский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от 23 декабря 2015 года № 276 "Об утверждении бюджета Айтекебийского района на 2016-2018 годы" (зарегистрированное в реестре государственной регистрации нормативных правовых актов № 4681, опубликованное 4, 11 февраля 2016 года в районной газете "Жаңалық жаршысы") следущие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"3 729 520,0" заменить цифрами "3 761 377,0";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поступлениям трансфертов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"3 023 070,0" заменить цифрами "3 054 927,0";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"3 778 417,2" заменить цифрами "3 811 290,3";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чистое бюджетное кредитование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"21 925,2" заменить цифрами "308 581,0";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"31 815,0" заменить цифрами "318 471,0";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дефицит (профицит)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"-70 822,2" заменить цифрами "-358 494,3";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финансирование дефицита (использование профицита)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"70 822,2" заменить цифрами "358 494,3";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С.Б Биртаева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 от 13 апреля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276 от 23 декабря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Айтекебийского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857"/>
        <w:gridCol w:w="500"/>
        <w:gridCol w:w="7260"/>
        <w:gridCol w:w="31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2016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7"/>
        <w:gridCol w:w="828"/>
        <w:gridCol w:w="1179"/>
        <w:gridCol w:w="7"/>
        <w:gridCol w:w="1187"/>
        <w:gridCol w:w="5154"/>
        <w:gridCol w:w="310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2016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3811290,3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2016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-358494,3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2016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Уточненный бюджет на 2016 год,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