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333cc5" w14:textId="4333cc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от 17 февраля 2009 года № 1 "Көшелерге атау беру туралы"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Саратского сельского округа Айтекебийского района Актюбинской области от 27 июня 2016 года № 8. Зарегистрировано Департаментом юстиции Актюбинской области 22 июля 2016 года № 5009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Конституционным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 июля 2013 года "О внесении изменений и дополнений в Конституционный закон Республики Казахстан и в некоторые законодательные акты Республики Казахстан по вопросам исключения противоречий, пробелов, коллизий между нормами права различных законодательных актов и норм, способствующих совершению коррупционных правонарушений", 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аким Саратского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Внести в решении акима Саратского сельского округа на государственном языке от 17 февраля 2009 года № 1 "Көшелерге атау беру туралы" (зарегистрированное в реестре государственной регистрации нормативных правовых актов за № 3-2-73, опубликованное 02 апреля 2009 года в районной газете "Жаңалық жаршысы") следущий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преамбуле решения на государственном языке слова ", Қазақстан Республикасы Үкіметінің 2005 жылғы 21 қаңтардағы № 45 "Қазақстан Республикасындағы мемлекеттік ономастикалық жұмыс тұжырымдамасы туралы" қаулысына"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Конроль за выполнением настоящего решения остваляю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Настоящее решение вводится в действие по истечении десяти календарных дней после дня его первого официального опубликования.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Саратского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Байдрахманов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