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680e" w14:textId="3246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Алгинского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12 февраля 2016 года № 261. Зарегистрировано Департаментом юстиции Актюбинской области 17 марта 2016 года № 4790. Утратило силу решением маслихата Алгинского района Актюбинской области от 23 июня 2016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Алгинского района Актюбинской области от 23.06.2016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"Об утверждении Типового регламента маслихата"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Алгинского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маслихата 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районного маслихата от 12 февраля 2016 года № 261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Алгинского районного маслихата"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"Аппарат Алгинского районного маслихата" является государственным органом Республики Казахстан, обеспечивающим деятельность Алгинского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"Аппарат Алгинского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"Аппарат Алгинского районного маслихата" (далее - аппарат маслихата)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Аппарат маслихата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"Алгинское районное управление казначейства Департамента казначейства по Актюбинской области 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Алгинского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индекс 030200, Республика Казахстан, Актюбинская область, Алгинский район, город Алга, 5 микрорайон,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органа: на государственном языке - "Алға аудандық мәслихатының аппараты" мемлекеттік мекемесі, на русском языке - государственное учреждение "Аппарат Алгинского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Миссия аппарата маслихата: обеспечение эффективной деятельности Алгинского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организационного, правового, материально-технического и иного обеспечения районного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обеспечивает подготовительную и организационно-техническую работу проведения сессий, заседаний постоянных комиссий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депутатов проектами решений и другими материалами по вопросам, вносимым на рассмотрение сессий,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составляет на основании предложений постоянных комиссий планы работы районного маслихата, готовит отчеты о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участвует в разработке актов районного маслихата, а также обеспечивает их регистрацию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случаях и порядке, предусмотренных действующим законодательством Республики Казахстан, обеспечивает публикацию решений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обеспечивает рассылку решений и других документов районного маслихата соответствующим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ведет протоколы сессий районного маслихата и других заседаний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ведет делопроизводство.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за сроками и результатом исполнения обращений юридических и физических лиц, направленных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обеспечивать протоколирование сессий районного маслихата и заседаний постоянных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Общее руководство аппаратом маслихата осуществляется секретарем районного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Секретарь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Секретарь районного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секретаря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порядок и планы государственного учреждения, связанных с командировками, стажировками, обучением сотрудников в учебных центрах и иными видами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издает распоряжения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принимает на работу и увольняет с работы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применяет меры привлечения к дисциплинарному взысканию и поощрению на работников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определяет обязанности и круг полномочий руководителя аппарата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организует проверку подлинности собранных подписей депутатов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обеспечивает опубликование решений маслихата, определяет меры по контролю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секретаря маслихата по решению председателя сессии маслихата его полномочия временно осуществляются председателем одной из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Аппарат маслихата возглавляет руководитель аппарата, назначаемый и освобождаемый от должности секретарем районного маслихата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Руководитель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обеспечивает подготовку и проведение пленарных заседаний сессий, соблюдение законодательства о местном государственном управлении и самоуправлении в деятельности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 предложения секретарю районного маслихата о назначении на должность и освобождении от должности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руководство работниками аппарата маслихата, организует, координирует и контролирует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согласовывает и представляет секретарю районного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предоставляет на подпись и рассмотрение секретарю районного маслихата проекты решений, распоряжений, а также адресуемые секретарю маслихата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подписывает служебную документацию, трудовые книжки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контроль за административно-хозяйственной деятельностью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Руководитель аппарата маслихата в соответствии с законодательством Республики Казахстан несет ответственность за выполнение возложенных на него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Имущество, закрепленное за аппаратом маслихата,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Реорганизация и упразднение аппарата маслихата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