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924f7" w14:textId="2a924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 по Алгинскому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23 июня 2016 года № 28. Зарегистрировано Департаментом юстиции Актюбинской области 05 июля 2016 года № 4988. Утратило силу решением маслихата Алгинского района Актюбинской области от 1 марта 2018 года № 149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Алгинского района Актюбинской области от 01.03.2018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и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по Алгинскому району.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