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46a1" w14:textId="0b74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237 "Об утверждении бюджета Алгинского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01 июля 2016 года № 34. Зарегистрировано Департаментом юстиции Актюбинской области 26 июля 2016 года № 5019.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237 "Об утверждении бюджета Алгинского района на 2016-2018 годы" (зарегистрированное в Реестре государственной регистрации нормативных правовых актов № 4692, опубликованное 4 февраля 2016 года в районной газете "Жұлдыз-Звезда"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"4 932 504" заменить цифрами "4 846 225";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"1 602 095" заменить цифрами "687 673";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"3 311 809" заменить цифрами "4 139 952";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"5 037 515,5" заменить цифрами "4 951 236,5";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"355 841" заменить цифрами "314 322";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"49 178" заменить цифрами "51 274";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 слова "на развитие системы водоснабжения и водоотведения" заменить словами "на развитие системы водоснабжения и водоотведения в сельских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"проектирование, и (или) строительство, реконструкция жилья коммунального жилищного фонда – 49 718,0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компенсации потерь местных бюджетов – 810 000,0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государственного образовательного заказа в дошкольных организациях образования – 7 848,0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"35 330" заменить цифрами "13 630";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01 июля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63"/>
        <w:gridCol w:w="1188"/>
        <w:gridCol w:w="1188"/>
        <w:gridCol w:w="5371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4951236,5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258976,4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3152555,5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2826527,5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2303925,5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623562,7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560659,0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130832,9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52040,5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- 2020"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146585,4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-1388968,5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1388968,5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01 июля 2016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Алгинского районного маслихата от 23 декабря 2015 года № 237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257"/>
        <w:gridCol w:w="1962"/>
        <w:gridCol w:w="1689"/>
        <w:gridCol w:w="2789"/>
        <w:gridCol w:w="2086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обеспече-нию деятель-ности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Освеще-ние улиц в населен-ных пунктах 123008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функцио-нирования автомобильных дорог в городах район-ного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эконо-мическому развитию регионов в рамках Программы "Развитие регионов" 123040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Благоуст-ройство и озелене-ние населен-ных пунктов 123011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165 438,4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