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b198" w14:textId="36bb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Алгинском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13 июля 2016 года № 281. Зарегистрировано Департаментом юстиции Актюбинской области 17 августа 2016 года № 5034. Утратило силу постановлением акимата Алгинского района Актюбинской области от 18 августа 2017 года № 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Алгинского района Актюбинской области от 18.08.2017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численности рабочих мест без учета рабочих мест на тяжелых работах, работах с вредными, опасными условиями труда в Алгинском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М. Джалгаспаева.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