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e0a0" w14:textId="527e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Алгинскому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16 августа 2016 года № 333. Зарегистрировано Департаментом юстиции Актюбинской области 13 сентября 2016 года № 5063.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по Алгинскому району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М. Джалгаспаева.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Алгинского района от 16.08.2016 года № 333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Алгинскому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2919"/>
        <w:gridCol w:w="1356"/>
        <w:gridCol w:w="1786"/>
        <w:gridCol w:w="1787"/>
        <w:gridCol w:w="720"/>
        <w:gridCol w:w="1587"/>
        <w:gridCol w:w="1587"/>
      </w:tblGrid>
      <w:tr>
        <w:trPr>
          <w:trHeight w:val="3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0"/>
        <w:gridCol w:w="2250"/>
        <w:gridCol w:w="933"/>
        <w:gridCol w:w="933"/>
        <w:gridCol w:w="933"/>
        <w:gridCol w:w="933"/>
        <w:gridCol w:w="752"/>
        <w:gridCol w:w="1658"/>
        <w:gridCol w:w="165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9"/>
        <w:gridCol w:w="2383"/>
        <w:gridCol w:w="2383"/>
        <w:gridCol w:w="960"/>
        <w:gridCol w:w="2117"/>
        <w:gridCol w:w="211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