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8a65" w14:textId="53f8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26 октября 2009 года № 4 "Құмсай ауылының көшесіне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Карахобдинского сельского округа Алгинского района Актюбинской области от 29 декабря 2016 года № 29. Зарегистрировано Департаментом юстиции Актюбинской области 24 января 2017 года № 5250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Казахстан, аким Карахобдинского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Карахобдинского сельского округа на государственном языке от 26 октября 2009 года № 4 "Құмсай ауылының көшесіне атау беру туралы" (зарегистрированного в Реестре государственной регистрации нормативных правовых актов за № 3-3-94, опубликованного 22 декабря 2009 года в районной газете "Жұлдыз-Звезда")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реквизитах и по всему тексту указанного решения на государственном языке слово "селолық" заменить словом "ауылдық";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решения на государственном языке слова ", Қазақстан Республикасы Үкіметінің 2005 жылғы 21 қаңтардағы № 45 қаулысымен мақұлданған "Қазақстан Республикасындағы мемлекеттік ономастикалық жұмыс тұжырымдамасының </w:t>
      </w:r>
      <w:r>
        <w:rPr>
          <w:rFonts w:ascii="Times New Roman"/>
          <w:b w:val="false"/>
          <w:i w:val="false"/>
          <w:color w:val="000000"/>
          <w:sz w:val="28"/>
        </w:rPr>
        <w:t>3,2 бөлігіне</w:t>
      </w:r>
      <w:r>
        <w:rPr>
          <w:rFonts w:ascii="Times New Roman"/>
          <w:b w:val="false"/>
          <w:i w:val="false"/>
          <w:color w:val="000000"/>
          <w:sz w:val="28"/>
        </w:rPr>
        <w:t>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решения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Карахобдинского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Курмансеитов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