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bacb" w14:textId="e06b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сентября 2009 года № 26 "Тамды селолық округіне қарасты Тамды ауылының көше атауларын қайта атау және елді мекендеріне көше атауларын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Тамдинского сельского округа Алгинского района Актюбинской области от 9 февраля 2016 года № 7. Зарегистрировано Департаментом юстиции Актюбинской области 01 марта 2016 года № 4758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Тамдинского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на государственном языке акима Тамдинского сельского округа от 21 сентября 2009 года № 26 "Тамды селолық округіне қарасты Тамды ауылының көше атауларын қайта атау және елді мекендеріне көше атауларын беру туралы" (зарегистрированное в государственном реестре нормативных правовых актов № 3-3-88, опубликованное 20 октября 2009 года в районной газете "Жұлдыз-Звезда")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решения слова "Қазақстан Республикасы Үкіметінің 2005 жылғы 21 қаңтардағы № 45 қаулысымен мақұлдаған "Қазақстан Республикасындағы мемлекеттік ономастикалық жұмыс тұжырымдамасының </w:t>
      </w:r>
      <w:r>
        <w:rPr>
          <w:rFonts w:ascii="Times New Roman"/>
          <w:b w:val="false"/>
          <w:i w:val="false"/>
          <w:color w:val="000000"/>
          <w:sz w:val="28"/>
        </w:rPr>
        <w:t>3,2 бөлігіне,</w:t>
      </w:r>
      <w:r>
        <w:rPr>
          <w:rFonts w:ascii="Times New Roman"/>
          <w:b w:val="false"/>
          <w:i w:val="false"/>
          <w:color w:val="000000"/>
          <w:sz w:val="28"/>
        </w:rPr>
        <w:t>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решения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Тамдинского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Еспағамбет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