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d3d94" w14:textId="74d3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23 февраля 2012 года № 11 "О наименовании улиц села Самбай"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Карагашского сельского округа Алгинского района Актюбинской области от 20 января 2016 года № 2. Зарегистрировано Департаментом юстиции Актюбинской области 23 февраля 2016 года № 4753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 аким Карагашского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Карагашского сельского округа от 23 февраля 2012 года № 11 "О наименовании улиц села Самбай" (зарегистрированное в Реестре государственной регистрации нормативных правовых актов № 3-3-140, опубликованное 05 августа 2012 года в районной газете "Жұлдыз-Звезда")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реквизитах, заголовке и по всему тексту указанного решения на государственном языке слова "селолық", "селосының" заменить словами "ауылдық", "ауылының".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Карагашского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Б.О. Кныков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