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e1e6" w14:textId="ac8e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"Отдел ветеринарии Байганинского района" и утверждении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17 февраля 2016 года № 37. Зарегистрировано Департаментом юстиции Актюбинской области 14 марта 2016 года № 4777. Утратило силу постановлением акимата Байганинского района Актюбинской области от 29 августа 2016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29.08.2016 № 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"Отдел ветеринарии Байганинского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ветеринарии Байганинского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Ергалиева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Байганинского районного акимата от 17 февраля 2016 года № 37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"Отдел ветеринарии Байганинского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Байганинского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Байганинского района" имеет на праве хозяйственного ведения ведомственное государственное коммунальное предприятие "Байганинская районная ветеринарная 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Байганинского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Байганинского района" является юридическим лицом в организационно-правовой форме государственном учреждении,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Байганинского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Байганинского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Байганинского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Байганинского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Байганинского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030300, Республика Казахстан, Актюбинская область, Байганинский район, село Карауылкельды, улица Конаева, дом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Байганинского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Уполномоченным органом по руководству и учредителем отдела является государственного учреждения "Аппарат акима Байганинского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"Отдел ветеринарии Байганинского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"Отдел ветеринарии Байганинского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"Отдел ветеринарии Байганинского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Байганинского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Байганинского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ветеринарии Байганинского района": реализация государственной политики в области ветеринарии, обеспечения охраны здоровья населения от болезней общих для человека и животных,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на работу и увольнение государственных служащих и технических работников в соответствии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организационно-контрольное и правовое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работы по повышению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разъяснение действующего законодательства Республики Казахстан, организация и проведение правового обучения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делопроизводство и документационное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соблюдения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рассмотрение писем, жалоб, заявлении и выяснение причин обращении жалоб поступающих от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освоения и целевого использования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мероприятии по оприходованию и списанию материальных ценностей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составление статистических отчетностей;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планирование, организация и проведение государственных закупок товаров, работ и услуг отдела и их проведение в соответствии с Законом Республики Казахстан по организации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документов закупаемых товаров и услуг и их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охраны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проведения профилактических мероприятий по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идентификации сельскохозяйственных животных с ведением базы по идентификации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внесение предложений в местный исполнительный орган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внесение предложений в местный исполнительный органо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участие в организации государственного закупа услуг по проведению ветеринарных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ведение мониторинга по особо опасным и другим заразным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участвует в государственных комиссиях по приему в эксплуатацию животноведческих объектов и организации по производству, заготовке, переработке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ведет ветеринарный учет и отчетность по формам и в порядке, установленным уполномоченным государственным органом в области ветеринарии и представляет их в областное управление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подготовка соответствующих документов по возмещению владельцам стоимость изымаемых и уничтожаемых больных животных, продукции и сырья животного происхождения, согласно перечню утвержденных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принимает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в необходимых случаях организовывает проведение ветеринарной дезинфекции;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составление акта государственного ветеринарно-санитарного контроля и надзора в отношении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пользование имуществом, находящимся у него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Байганинского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Байганинского района"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Байганинского района" назначается на должность и освобождается от должности акимом Байганинского района в установленном законном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Байганинского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отдела, несет персональную ответственность за выполнение возложенных на отдел задач в осуществлении ими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принимает меры по выявлению, пресечению и предупреждению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полномочий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должности и освобождает от должностей в установленном законодательном порядке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подбор, расстановку и назначение работников отдела, организует повышение их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отдел во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несет персональную ответственность за выполнение служебных обязанностей работников, в том числе за допущенные нарушении со стороны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смету расходов, штатное расписание отдела в пределах установленного фонда оплаты труда и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законодательством порядке решает вопросы поощрения, оказания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решение вопросов о наложении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соответствии со своими полномочиями принимает и другие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Байганинского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Байганинского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Байганинского района" относится к коммунальной собственности Байганинского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ветеринарии Байганинского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"Отдел ветеринарии Байганинского района"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