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ebe07" w14:textId="27ebe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Байганинского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Байганинского района Актюбинской области от 29 февраля 2016 года № 218. Зарегистрировано Департаментом юстиции Актюбинской области 4 апреля 2016 года № 4834. Утратило силу решением маслихата Байганинского района Актюбинской области от 7 июня 2016 года № 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Байганинского района Актюбинской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65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3 декабря 2013 года № 704 "Об утверждении Типового регламента маслихата", Байганинский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"Аппарат Байганинского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Б. Тажімұратов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29 февраля 2016 года № 218 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Байганинского районного маслихата"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"Аппарат Байганинского районного маслихата" является государственным органом Республики Казахстан, обеспечивающим деятельность Байганинского районного маслихата, его органов и депутатов.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Байганинского районного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Байганинского районного маслихата" (далее -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Аппарат маслихата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"Байганинское районное управление казначейства Департамента казначейства по Актюбинской области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Аппарат маслихата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Аппарат маслихата по вопросам своей компетенции в установленном законодательством порядке принимает решения, оформляемые распоряжениями секретаря Байганинского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аппарата маслихата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030300, Республика Казахстан, Актюбинская область, Байганинский район, село Карауылкелды, улица Конаев, 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на государственном языке - "Байғанин аудандық мәслихатының аппараты" мемлекеттік мекемесі, на русском языке - государственное учреждение "Аппарат Байганинского районного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аппарата маслихата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аппарата маслихата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аппарата маслихата: обеспечение эффективной деятельности Байганинского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организационного, правового, материально-технического и иного обеспечения районного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помощи депутатам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соответствии с Регламентом районного маслихата обеспечивает подготовительную и организационно-техническую работу проведения сессий, заседаний постоянных комиссий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депутатов проектами решений и другими материалами по вопросам, вносимым на рассмотрение сессий, постоянных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составляет на основании предложений постоянных комиссий планы работы районного маслихата, готовит отчеты о его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депутатам маслихата в осуществлении их полномочий, оказывает консультативную и методическую помощь, контролирует своевременность рассмотрения и реализации запросов, предложений и замечаний депутатов;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ведет учет и обобщение предложений и замечаний, внесенных депутатами при осуществлении ими своих полномочий, составляет и контролирует выполнение мероприятий по их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предварительное обсуждение рассматриваемых на сессиях вопросов на заседаниях постоянных комиссий, оказывает помощь депутатам в вопросах качественной подготовки проектов решений 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участвует в разработке актов районного маслихата, а также обеспечивает их регистрацию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 случаях и порядке, предусмотренных действующим законодательством Республики Казахстан, обеспечивает публикацию решений районного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обеспечивает рассылку решений и других документов районного маслихата соответствующим органам;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ведет протоколы сессий районного маслихата и других заседаний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ведет делопроизводство.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от государственных органов и должностных лиц информацию по вопросам повестки дня планируемых сессий районного маслихата и заседаний постоянных (временных)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направлять запросы в государственные органы и учреждения в целях обеспечения своевременности рассмотрения и реализации запросов депутатов, и депутатских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контроль за сроками и результатом исполнения обращений юридических и физических лиц, направленных в районный маслихат;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аппарата маслихата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Общее руководство аппаратом маслихата осуществляется секретарем районного маслихата, который несет персональную ответственность за выполнение возложенных на аппарат маслихата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Секретарь районного маслихата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секретаря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представляет интересы государственного учреждения в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порядок и планы государственного учреждения, связанных с командировками, стажировками, обучением сотрудников в учебных центрах и иными видами повышения квалификации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издает распоряжения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принимает на работу и увольняет с работы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применяет меры привлечения к дисциплинарному взысканию и поощрению на работников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определяет обязанности и круг полномочий руководителя аппарата районного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13) контролирует рассмотрение запросов депутатов и депутатских обращений;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14) регулярно представляет в маслихат информацию об обращениях избирателей и о принятых по ним мерах;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организует взаимодействие маслихата с иными органами местного самоуправления;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координирует деятельность постоянных комиссий и иных органов маслихата, и депутатских групп;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обеспечивает опубликование решений маслихата, определяет меры по контролю за их исполнением.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отсутствии секретаря маслихата по решению председателя сессии маслихата его полномочия временно осуществляются председателем одной из из постоянных комиссий маслихата или депутатом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Аппарат маслихата возглавляет руководитель аппарата, назначаемый и освобождаемый от должности секретарем районного маслихата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обеспечивает подготовку и проведение пленарных заседаний сессий, соблюдение законодательства о местном государственном управлении и самоуправлении в деятельности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 предложения секретарю районного маслихата о назначении на должность и освобождении от должности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руководство работниками аппарата маслихата, организует, координирует и контролирует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руководство комиссией по установлению общего стажа государственных служащих, контролирует соблюдение исполнительской и трудовой дисциплины, работу по организации документооборота;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согласовывает и представляет секретарю районного маслихата предложения по вопросам командирования, предоставления отпусков, оказания материальной помощи, подготовки (переподготовки), повышения квалификации и премирования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предоставляет на подпись и рассмотрение секретарю районного маслихата проекты решений, распоряжений, а также адресуемые секретарю маслихата документы и материалы.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подписывает служебную документацию, трудовые книжки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осуществляет контроль за административно-хозяйственной деятельностью аппарата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аппарата маслихата в соответствии с законодательством Республики Казахстан несет ответственность за выполнение возложенных на него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аппарата маслихата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Аппарат маслихата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аппарата маслихата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Имущество, закрепленное за аппаратом маслихата,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аппарата маслихата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Реорганизация и упразднение аппарата маслихата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