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984e7" w14:textId="d8984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дополнительном регламентировании порядка проведения мирных собраний, митингов, шествий, пикетов и демонстраций в Байганинском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Байганинского района Актюбинской области от 29 апреля 2016 года № 18. Зарегистрировано Департаментом юстиции Актюбинской области 12 мая 2016 года № 4913. Утратило силу решением Байганинского районного маслихата Актюбинской области от 18 июня 2020 года № 352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Байганинского районного маслихата Актюбинской области от 18.06.2020 № 352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марта 1995 года "О порядке организации и проведения мирных собраний, митингов, шествий, пикетов и демонстраций в Республике Казахстан", с подпунктом 15)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Республики Казахстан от 23 января 2001 года "О местном государственном управлении и самоуправленй в Республике Казахстан", Байганинский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Дополнительно регламентировать порядок проведения мирных собраний, митингов, шествий, пикетов и демонстраций в Байганинском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Байганинского районного маслихата от 2 марта 2015 года № 155 "О дополнительном регламентировании порядка проведения мирных собраний, митингов, пикетов и демонстраций" (зарегистрировано в Реестре государственной регистрации нормативных правовых актов за № 4246, опубликовано от 2 апреля 2015 года в газете "Жем-Сағыз").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Т. Шәудір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Турлыбаев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Байганинского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"29"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 № 18</w:t>
            </w:r>
          </w:p>
        </w:tc>
      </w:tr>
    </w:tbl>
    <w:bookmarkStart w:name="z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Дополнительный порядок проведения мирных собраний, митингов, шествий, пикетов и демонстраций в Байганинском районе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Мирные собрания, митинги, шествия, пикеты и демонстрации, а также выступления их участников проводятся в соответствии с целями, указанными в заявлении, в определенные сроки и в обусловленном месте.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Место проведения митингов и собраний: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село Карауылкелды: площадь перед районным Домом культуры, расположенная по адресу: улица Барак батыра, 52.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Шествия и демонстрации проходят по маршруту: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село Карауылкелды: по улице Асау батыра, от улицы Барак батыра до улицы Бармак батыра.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При проведении собраний, митингов, шествий, пикетов, демонстраций уполномоченные (организаторы), а также иные участники соблюдают общественный порядок.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Организаторам и участникам мероприятия не допускается: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препятствование движению транспорта и пешеходов;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создание помех для бесперебойного функционирования объектов инфраструктуры населенного пункта;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установление юрт, палаток, иных временных сооружений без согласования с местным исполнительным органом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вмешательство в любой форме в деятельность представителей государственных органов, обеспечивающих общественный порядок при проведении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5) нанесение ущерба зеленым насаждениям, малым архитектурным формам;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6) иметь при себе холодное, огнестрельное и иное оружие, а также специально подготовленные или приспособленные предметы, могущие быть использованными против жизни и здоровья людей, для причинения материального ущерба гражданам и собственности юридических лиц;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7) проведение собрания, митинга, шествия, пикетирования или демонстрации, если целью их проведения является разжигание расовой, национальной, социальной, религиозной нетерпимости, сословной исключительности, насильственное ниспровержение конституционного строя, посягательство на территориальную целостность республики, а также нарушение других положений </w:t>
      </w:r>
      <w:r>
        <w:rPr>
          <w:rFonts w:ascii="Times New Roman"/>
          <w:b w:val="false"/>
          <w:i w:val="false"/>
          <w:color w:val="000000"/>
          <w:sz w:val="28"/>
        </w:rPr>
        <w:t>Конституции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, законов и иных нормативных актов Республики Казахстан, либо их проведение угрожает общественному порядку и безопасности граждан;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8) участие в состоянии алкогольного и наркотического опьянения.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6. В местах проведения собрания, митинга, шествия, пикета или демонстрации не допускается распитие алкогольных напитков, употребление наркотических средств, психотропных веществ, их аналогов, прекурсоров, использование транспарантов, лозунгов, иных материалов (визуальных, аудио/видео), а также публичные выступления, содержащие призывы к нарушению общественного порядка, антиобщественного поведения и иных правонарушений.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7. Пикеты проводятся в соответствии с целями, указанными в заявлении.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8. При пикетировании допускается: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стоять, сидеть у пикетируемого объекта;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использовать средства наглядной агитации;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выкрикивать краткие лозунги, слоганы по теме пикета.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9. Для продолжения пикета в иной форме (митинг/собрание/шествие) необходимо получение в установленном порядке разрешение местного исполнительного органа района.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10. Собрания, митинги, шествия, пикеты и демонстрации прекращаются по требованию представителя местного исполнительного органа района, если: не было подано заявление, состоялось решение о запрещении, нарушен порядок их проведения, а также при возникновении опасности для жизни и здоровья граждан, нарушении общественного порядка.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11. В случае отказа от выполнения законных требований представителя местного исполнительного органа района по его указанию органами внутренних дел принимаются необходимые меры по прекращению собрания, митинга, шествия, пикетирования и демонстрации. 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