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4c17" w14:textId="f0f4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196 "Об утверждении бюджета Байганинского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7 декабря 2016 года № 44. Зарегистрировано Департаментом юстиции Актюбинской области 21 декабря 2016 года № 5165.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196 "Об утверждении бюджета Байганинского района на 2016-2018 годы" (зарегистрированное в реестре государственной регистрации нормативных правовых актов за № 4704, опубликованное 11 февраля 2016 года в районной газете "Жем-Сағыз")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- цифры "3 959 424,1" заменить цифрами "3 954 833,1";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- цифры "858 196" заменить цифрами "853 605";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- цифры "4 605 178,6" заменить цифрами "4 600 587,6";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Е. Илиясов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196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1"/>
        <w:gridCol w:w="1121"/>
        <w:gridCol w:w="1121"/>
        <w:gridCol w:w="5537"/>
        <w:gridCol w:w="3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районов, городов областного значения, районного значения, сельских округов, поселков,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02"/>
        <w:gridCol w:w="3828"/>
        <w:gridCol w:w="5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4"/>
        <w:gridCol w:w="1118"/>
        <w:gridCol w:w="718"/>
        <w:gridCol w:w="1519"/>
        <w:gridCol w:w="5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2455"/>
        <w:gridCol w:w="3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55"/>
        <w:gridCol w:w="1105"/>
        <w:gridCol w:w="1105"/>
        <w:gridCol w:w="4041"/>
        <w:gridCol w:w="2407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6"/>
        <w:gridCol w:w="756"/>
        <w:gridCol w:w="756"/>
        <w:gridCol w:w="756"/>
        <w:gridCol w:w="756"/>
        <w:gridCol w:w="858"/>
        <w:gridCol w:w="756"/>
        <w:gridCol w:w="756"/>
        <w:gridCol w:w="756"/>
        <w:gridCol w:w="756"/>
        <w:gridCol w:w="756"/>
        <w:gridCol w:w="756"/>
        <w:gridCol w:w="756"/>
        <w:gridCol w:w="860"/>
      </w:tblGrid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