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5b5e" w14:textId="b285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Иргизскому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8 февраля 2016 года № 26. Зарегистрировано Департаментом юстиции Актюбинской области 09 марта 2016 года № 4765.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Иргизскому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 Шахина.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Иргизского района от 8 февраля 2016 года № 26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по Иргизскому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857"/>
        <w:gridCol w:w="1595"/>
        <w:gridCol w:w="1878"/>
        <w:gridCol w:w="1878"/>
        <w:gridCol w:w="1668"/>
        <w:gridCol w:w="1668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470"/>
        <w:gridCol w:w="495"/>
        <w:gridCol w:w="1960"/>
        <w:gridCol w:w="756"/>
        <w:gridCol w:w="756"/>
        <w:gridCol w:w="495"/>
        <w:gridCol w:w="1621"/>
        <w:gridCol w:w="784"/>
        <w:gridCol w:w="784"/>
        <w:gridCol w:w="785"/>
        <w:gridCol w:w="785"/>
      </w:tblGrid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918"/>
        <w:gridCol w:w="1915"/>
        <w:gridCol w:w="1786"/>
        <w:gridCol w:w="1787"/>
        <w:gridCol w:w="1587"/>
        <w:gridCol w:w="1587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